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Religions - Islam</w:t>
      </w:r>
    </w:p>
    <w:p>
      <w:pPr>
        <w:pStyle w:val="Questions"/>
      </w:pPr>
      <w:r>
        <w:t xml:space="preserve">1. MMUDHAMA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AMRAAND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ARAICB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AABR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CMECA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ASHDAAHH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SATAL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AKATZ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YSMAI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AJJH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HBAAKB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IFTASGN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YPRRAE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GAMRPIGELI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SIMMUL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AIMSL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HRABAAM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INAHCYSTIRIT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ISJUDAM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IGILRENO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ICYRATH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Religions - Islam</dc:title>
  <dcterms:created xsi:type="dcterms:W3CDTF">2021-10-11T22:26:54Z</dcterms:created>
  <dcterms:modified xsi:type="dcterms:W3CDTF">2021-10-11T22:26:54Z</dcterms:modified>
</cp:coreProperties>
</file>