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Arabic    </w:t>
      </w:r>
      <w:r>
        <w:t xml:space="preserve">   resurrection    </w:t>
      </w:r>
      <w:r>
        <w:t xml:space="preserve">   kosher    </w:t>
      </w:r>
      <w:r>
        <w:t xml:space="preserve">   crucifiction    </w:t>
      </w:r>
      <w:r>
        <w:t xml:space="preserve">   pilgramage    </w:t>
      </w:r>
      <w:r>
        <w:t xml:space="preserve">   Sabbath    </w:t>
      </w:r>
      <w:r>
        <w:t xml:space="preserve">   synagogue    </w:t>
      </w:r>
      <w:r>
        <w:t xml:space="preserve">   mosque    </w:t>
      </w:r>
      <w:r>
        <w:t xml:space="preserve">   Moses    </w:t>
      </w:r>
      <w:r>
        <w:t xml:space="preserve">   Hebrew    </w:t>
      </w:r>
      <w:r>
        <w:t xml:space="preserve">   rabbi    </w:t>
      </w:r>
      <w:r>
        <w:t xml:space="preserve">   Dalailama    </w:t>
      </w:r>
      <w:r>
        <w:t xml:space="preserve">   deity    </w:t>
      </w:r>
      <w:r>
        <w:t xml:space="preserve">   Torah    </w:t>
      </w:r>
      <w:r>
        <w:t xml:space="preserve">   nirvana    </w:t>
      </w:r>
      <w:r>
        <w:t xml:space="preserve">   dharma    </w:t>
      </w:r>
      <w:r>
        <w:t xml:space="preserve">   New Testament    </w:t>
      </w:r>
      <w:r>
        <w:t xml:space="preserve">   karma    </w:t>
      </w:r>
      <w:r>
        <w:t xml:space="preserve">   Islam    </w:t>
      </w:r>
      <w:r>
        <w:t xml:space="preserve">   Hinduism    </w:t>
      </w:r>
      <w:r>
        <w:t xml:space="preserve">   Buddhism    </w:t>
      </w:r>
      <w:r>
        <w:t xml:space="preserve">   seance    </w:t>
      </w:r>
      <w:r>
        <w:t xml:space="preserve">   reincarnation    </w:t>
      </w:r>
      <w:r>
        <w:t xml:space="preserve">   Old Testament    </w:t>
      </w:r>
      <w:r>
        <w:t xml:space="preserve">   Judaism    </w:t>
      </w:r>
      <w:r>
        <w:t xml:space="preserve">   Hanukkah    </w:t>
      </w:r>
      <w:r>
        <w:t xml:space="preserve">   enlightenment    </w:t>
      </w:r>
      <w:r>
        <w:t xml:space="preserve">   Buddha    </w:t>
      </w:r>
      <w:r>
        <w:t xml:space="preserve">   braham    </w:t>
      </w:r>
      <w:r>
        <w:t xml:space="preserve">   Allah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2021-10-11T22:25:12Z</dcterms:created>
  <dcterms:modified xsi:type="dcterms:W3CDTF">2021-10-11T22:25:12Z</dcterms:modified>
</cp:coreProperties>
</file>