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Bible    </w:t>
      </w:r>
      <w:r>
        <w:t xml:space="preserve">   Buddha    </w:t>
      </w:r>
      <w:r>
        <w:t xml:space="preserve">   Buddhism    </w:t>
      </w:r>
      <w:r>
        <w:t xml:space="preserve">   Christianity    </w:t>
      </w:r>
      <w:r>
        <w:t xml:space="preserve">   Hinduism    </w:t>
      </w:r>
      <w:r>
        <w:t xml:space="preserve">   India    </w:t>
      </w:r>
      <w:r>
        <w:t xml:space="preserve">   Islam    </w:t>
      </w:r>
      <w:r>
        <w:t xml:space="preserve">   Israel    </w:t>
      </w:r>
      <w:r>
        <w:t xml:space="preserve">   Jesus    </w:t>
      </w:r>
      <w:r>
        <w:t xml:space="preserve">   Judaism    </w:t>
      </w:r>
      <w:r>
        <w:t xml:space="preserve">   Koran    </w:t>
      </w:r>
      <w:r>
        <w:t xml:space="preserve">   Mecca    </w:t>
      </w:r>
      <w:r>
        <w:t xml:space="preserve">   Mohammed    </w:t>
      </w:r>
      <w:r>
        <w:t xml:space="preserve">   Nirvana    </w:t>
      </w:r>
      <w:r>
        <w:t xml:space="preserve">   Vishnu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terms:created xsi:type="dcterms:W3CDTF">2021-10-11T22:25:08Z</dcterms:created>
  <dcterms:modified xsi:type="dcterms:W3CDTF">2021-10-11T22:25:08Z</dcterms:modified>
</cp:coreProperties>
</file>