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Nirvana    </w:t>
      </w:r>
      <w:r>
        <w:t xml:space="preserve">   Rash Hashanah    </w:t>
      </w:r>
      <w:r>
        <w:t xml:space="preserve">   Holi    </w:t>
      </w:r>
      <w:r>
        <w:t xml:space="preserve">   Christmas    </w:t>
      </w:r>
      <w:r>
        <w:t xml:space="preserve">   Baptism    </w:t>
      </w:r>
      <w:r>
        <w:t xml:space="preserve">   Bible    </w:t>
      </w:r>
      <w:r>
        <w:t xml:space="preserve">   Karma    </w:t>
      </w:r>
      <w:r>
        <w:t xml:space="preserve">   Ten Commandments    </w:t>
      </w:r>
      <w:r>
        <w:t xml:space="preserve">   Reincarnation    </w:t>
      </w:r>
      <w:r>
        <w:t xml:space="preserve">   Pope    </w:t>
      </w:r>
      <w:r>
        <w:t xml:space="preserve">   Monk    </w:t>
      </w:r>
      <w:r>
        <w:t xml:space="preserve">   Preist    </w:t>
      </w:r>
      <w:r>
        <w:t xml:space="preserve">   Guru    </w:t>
      </w:r>
      <w:r>
        <w:t xml:space="preserve">   Church    </w:t>
      </w:r>
      <w:r>
        <w:t xml:space="preserve">   Temple    </w:t>
      </w:r>
      <w:r>
        <w:t xml:space="preserve">   Muhammad    </w:t>
      </w:r>
      <w:r>
        <w:t xml:space="preserve">   Allah    </w:t>
      </w:r>
      <w:r>
        <w:t xml:space="preserve">   Jesus    </w:t>
      </w:r>
      <w:r>
        <w:t xml:space="preserve">   Buddha    </w:t>
      </w:r>
      <w:r>
        <w:t xml:space="preserve">   Monotheism    </w:t>
      </w:r>
      <w:r>
        <w:t xml:space="preserve">   Buddhism    </w:t>
      </w:r>
      <w:r>
        <w:t xml:space="preserve">   Hinduism    </w:t>
      </w:r>
      <w:r>
        <w:t xml:space="preserve">   Islam    </w:t>
      </w:r>
      <w:r>
        <w:t xml:space="preserve">   Christianity    </w:t>
      </w:r>
      <w:r>
        <w:t xml:space="preserve">   Polytheistic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terms:created xsi:type="dcterms:W3CDTF">2021-10-11T22:26:17Z</dcterms:created>
  <dcterms:modified xsi:type="dcterms:W3CDTF">2021-10-11T22:26:17Z</dcterms:modified>
</cp:coreProperties>
</file>