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Safety Day 2019 -SLAM 360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happen if we stop noticing things and take things for granted we get too ********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SLAM 360 enhances situational ***********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SLAM 360 we stop for a 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Think about ****** before anything you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S-L-A-M STands for Stop-Look-******-Manage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SLAM 360 can help us to maintain ***** in everyday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 ***** to everyday situations at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SLAM 360 also means to identify things that need ***********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point is to recognise what is already working 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Look all 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SLAM 360 focuses on what works well and what needs *********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Take time to 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Behavioral Based ******</w:t>
            </w:r>
          </w:p>
        </w:tc>
      </w:tr>
    </w:tbl>
    <w:p>
      <w:pPr>
        <w:pStyle w:val="WordBankMedium"/>
      </w:pPr>
      <w:r>
        <w:t xml:space="preserve">   assess    </w:t>
      </w:r>
      <w:r>
        <w:t xml:space="preserve">   perspective    </w:t>
      </w:r>
      <w:r>
        <w:t xml:space="preserve">   familiar    </w:t>
      </w:r>
      <w:r>
        <w:t xml:space="preserve">   moment    </w:t>
      </w:r>
      <w:r>
        <w:t xml:space="preserve">   observe    </w:t>
      </w:r>
      <w:r>
        <w:t xml:space="preserve">   around    </w:t>
      </w:r>
      <w:r>
        <w:t xml:space="preserve">   great    </w:t>
      </w:r>
      <w:r>
        <w:t xml:space="preserve">   improvement    </w:t>
      </w:r>
      <w:r>
        <w:t xml:space="preserve">   anything    </w:t>
      </w:r>
      <w:r>
        <w:t xml:space="preserve">   attention    </w:t>
      </w:r>
      <w:r>
        <w:t xml:space="preserve">   focus    </w:t>
      </w:r>
      <w:r>
        <w:t xml:space="preserve">   safety    </w:t>
      </w:r>
      <w:r>
        <w:t xml:space="preserve">   alert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Safety Day 2019 -SLAM 360</dc:title>
  <dcterms:created xsi:type="dcterms:W3CDTF">2021-10-11T22:26:36Z</dcterms:created>
  <dcterms:modified xsi:type="dcterms:W3CDTF">2021-10-11T22:26:36Z</dcterms:modified>
</cp:coreProperties>
</file>