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Series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American    </w:t>
      </w:r>
      <w:r>
        <w:t xml:space="preserve">   Catcher    </w:t>
      </w:r>
      <w:r>
        <w:t xml:space="preserve">   First    </w:t>
      </w:r>
      <w:r>
        <w:t xml:space="preserve">   Foul    </w:t>
      </w:r>
      <w:r>
        <w:t xml:space="preserve">   Grandslam    </w:t>
      </w:r>
      <w:r>
        <w:t xml:space="preserve">   Home    </w:t>
      </w:r>
      <w:r>
        <w:t xml:space="preserve">   Homerun    </w:t>
      </w:r>
      <w:r>
        <w:t xml:space="preserve">   National    </w:t>
      </w:r>
      <w:r>
        <w:t xml:space="preserve">   Out    </w:t>
      </w:r>
      <w:r>
        <w:t xml:space="preserve">   Pitcher    </w:t>
      </w:r>
      <w:r>
        <w:t xml:space="preserve">   Safe    </w:t>
      </w:r>
      <w:r>
        <w:t xml:space="preserve">   Second    </w:t>
      </w:r>
      <w:r>
        <w:t xml:space="preserve">   Shortstop    </w:t>
      </w:r>
      <w:r>
        <w:t xml:space="preserve">   Strike    </w:t>
      </w:r>
      <w:r>
        <w:t xml:space="preserve">   Third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Series</dc:title>
  <dcterms:created xsi:type="dcterms:W3CDTF">2021-10-11T22:25:28Z</dcterms:created>
  <dcterms:modified xsi:type="dcterms:W3CDTF">2021-10-11T22:25:28Z</dcterms:modified>
</cp:coreProperties>
</file>