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Thinking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Thinking Day</dc:title>
  <dcterms:created xsi:type="dcterms:W3CDTF">2022-08-22T23:49:43Z</dcterms:created>
  <dcterms:modified xsi:type="dcterms:W3CDTF">2022-08-22T23:49:43Z</dcterms:modified>
</cp:coreProperties>
</file>