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Trivia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another waterway that has a colour in its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the one legged pirate in the story of Treasure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does the International Date Line finish?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one major canal for shipping?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percentage of an iceberg is said to be above the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geology term to describe the size of Uluru/Ayers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one waterway that has a colour in its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would you find The Blue Grotto?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capital of California USA?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the large clock found in London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Timtams are in the original pack?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a large snake found in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holds the world record of fastest man to run 100m?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most westerly point on the coast of Western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the International Date Line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the longest river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spikes are there in the crown of the Statue of Liberty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one major canal for shipping?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Trivia </dc:title>
  <dcterms:created xsi:type="dcterms:W3CDTF">2021-10-11T22:27:26Z</dcterms:created>
  <dcterms:modified xsi:type="dcterms:W3CDTF">2021-10-11T22:27:26Z</dcterms:modified>
</cp:coreProperties>
</file>