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list of terms for resolving world war 1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9 deep ditch, long and narrow. used for shelter from an enemy fire or attack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used poison gas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law passed if you were 15 or older you would have to serve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inter-goverment organization founded on jan 10, 1920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country was neutral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on no country side what is that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British liner torpedoed by a german submarine in may 1915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pilots not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germanys military plan to defeat france and russia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Was a international diplomatic communication issued from germany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were airplanes made out of during world war 1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german submarine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nations armed forces come to dominate a countries national policy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invented the machine 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peaceful treaty to end world war 1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american infantryman, especially in world war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strong feeling or pride in and devotion to ones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Formal agreement between 2 or more nations or powers to cooperate and come to ones defense.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date Britain declared war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</dc:title>
  <dcterms:created xsi:type="dcterms:W3CDTF">2021-10-11T22:25:34Z</dcterms:created>
  <dcterms:modified xsi:type="dcterms:W3CDTF">2021-10-11T22:25:34Z</dcterms:modified>
</cp:coreProperties>
</file>