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Internationalism    </w:t>
      </w:r>
      <w:r>
        <w:t xml:space="preserve">   Income Tax    </w:t>
      </w:r>
      <w:r>
        <w:t xml:space="preserve">   Steel Helmets    </w:t>
      </w:r>
      <w:r>
        <w:t xml:space="preserve">   Machine Guns    </w:t>
      </w:r>
      <w:r>
        <w:t xml:space="preserve">   Tanks    </w:t>
      </w:r>
      <w:r>
        <w:t xml:space="preserve">   Anarchists    </w:t>
      </w:r>
      <w:r>
        <w:t xml:space="preserve">   Ku Klux Klan    </w:t>
      </w:r>
      <w:r>
        <w:t xml:space="preserve">   Espionage Act    </w:t>
      </w:r>
      <w:r>
        <w:t xml:space="preserve">   Mobilization    </w:t>
      </w:r>
      <w:r>
        <w:t xml:space="preserve">   Armistice Day    </w:t>
      </w:r>
      <w:r>
        <w:t xml:space="preserve">   Doughboys    </w:t>
      </w:r>
      <w:r>
        <w:t xml:space="preserve">   Bolshevik    </w:t>
      </w:r>
      <w:r>
        <w:t xml:space="preserve">   Propaganda    </w:t>
      </w:r>
      <w:r>
        <w:t xml:space="preserve">   Convoy    </w:t>
      </w:r>
      <w:r>
        <w:t xml:space="preserve">   Western Front    </w:t>
      </w:r>
      <w:r>
        <w:t xml:space="preserve">   Treaty Of Versailles    </w:t>
      </w:r>
      <w:r>
        <w:t xml:space="preserve">   Liberty Bonds    </w:t>
      </w:r>
      <w:r>
        <w:t xml:space="preserve">   German Submarines.    </w:t>
      </w:r>
      <w:r>
        <w:t xml:space="preserve">   U-boats    </w:t>
      </w:r>
      <w:r>
        <w:t xml:space="preserve">   No- Man's-land    </w:t>
      </w:r>
      <w:r>
        <w:t xml:space="preserve">   Trench Warfare    </w:t>
      </w:r>
      <w:r>
        <w:t xml:space="preserve">   Franz Ferdinand    </w:t>
      </w:r>
      <w:r>
        <w:t xml:space="preserve">   WW1    </w:t>
      </w:r>
      <w:r>
        <w:t xml:space="preserve">   Lusitania    </w:t>
      </w:r>
      <w:r>
        <w:t xml:space="preserve">   Triple Entente    </w:t>
      </w:r>
      <w:r>
        <w:t xml:space="preserve">   Triple Alliance    </w:t>
      </w:r>
      <w:r>
        <w:t xml:space="preserve">   President During WWI    </w:t>
      </w:r>
      <w:r>
        <w:t xml:space="preserve">   Nationalism    </w:t>
      </w:r>
      <w:r>
        <w:t xml:space="preserve">   Militarism    </w:t>
      </w:r>
      <w:r>
        <w:t xml:space="preserve">   Imperialism    </w:t>
      </w:r>
      <w:r>
        <w:t xml:space="preserve">   Alliance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2021-10-11T22:27:33Z</dcterms:created>
  <dcterms:modified xsi:type="dcterms:W3CDTF">2021-10-11T22:27:33Z</dcterms:modified>
</cp:coreProperties>
</file>