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World War 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Arthur Zimmermann    </w:t>
      </w:r>
      <w:r>
        <w:t xml:space="preserve">   atrocities    </w:t>
      </w:r>
      <w:r>
        <w:t xml:space="preserve">   contraband    </w:t>
      </w:r>
      <w:r>
        <w:t xml:space="preserve">   war of attrition    </w:t>
      </w:r>
      <w:r>
        <w:t xml:space="preserve">   Woodrow Wilson    </w:t>
      </w:r>
      <w:r>
        <w:t xml:space="preserve">   propaganda    </w:t>
      </w:r>
      <w:r>
        <w:t xml:space="preserve">   U boat    </w:t>
      </w:r>
      <w:r>
        <w:t xml:space="preserve">   Allied powers    </w:t>
      </w:r>
      <w:r>
        <w:t xml:space="preserve">   central powers    </w:t>
      </w:r>
      <w:r>
        <w:t xml:space="preserve">   belligerents    </w:t>
      </w:r>
      <w:r>
        <w:t xml:space="preserve">   ultimatum    </w:t>
      </w:r>
      <w:r>
        <w:t xml:space="preserve">   Francis Ferdinand    </w:t>
      </w:r>
      <w:r>
        <w:t xml:space="preserve">   Balkan powder keg    </w:t>
      </w:r>
      <w:r>
        <w:t xml:space="preserve">   triple alliance    </w:t>
      </w:r>
      <w:r>
        <w:t xml:space="preserve">   triple entente    </w:t>
      </w:r>
      <w:r>
        <w:t xml:space="preserve">   Militarism    </w:t>
      </w:r>
      <w:r>
        <w:t xml:space="preserve">   mobilize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 </dc:title>
  <dcterms:created xsi:type="dcterms:W3CDTF">2021-10-11T22:26:35Z</dcterms:created>
  <dcterms:modified xsi:type="dcterms:W3CDTF">2021-10-11T22:26:35Z</dcterms:modified>
</cp:coreProperties>
</file>