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1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ruler of Germany at the time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joined the war in 1917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assassinated Franz Ferdinand?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policy of glorifying military power and keeping an army prepared for war was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deep devotion to one's 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Growing rivalries and mutual mistrust led to the creation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War Strategy Germany Developed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Britain, France, and Russia formed the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policy of extending a country's power and influence through diplomacy or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assassinated in 1914 in Sarajevo, Bosnia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Germany, Austria-Hungary, and Ottoman Empire forming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region in northern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soldiers mostly fought 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 #1</dc:title>
  <dcterms:created xsi:type="dcterms:W3CDTF">2021-10-11T22:26:10Z</dcterms:created>
  <dcterms:modified xsi:type="dcterms:W3CDTF">2021-10-11T22:26:10Z</dcterms:modified>
</cp:coreProperties>
</file>