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Dog Fights    </w:t>
      </w:r>
      <w:r>
        <w:t xml:space="preserve">   Armistice    </w:t>
      </w:r>
      <w:r>
        <w:t xml:space="preserve">   Imperialism    </w:t>
      </w:r>
      <w:r>
        <w:t xml:space="preserve">   Armaments    </w:t>
      </w:r>
      <w:r>
        <w:t xml:space="preserve">   Neutrality    </w:t>
      </w:r>
      <w:r>
        <w:t xml:space="preserve">   Stalemate    </w:t>
      </w:r>
      <w:r>
        <w:t xml:space="preserve">   Alliance    </w:t>
      </w:r>
      <w:r>
        <w:t xml:space="preserve">   Trench Warfare    </w:t>
      </w:r>
      <w:r>
        <w:t xml:space="preserve">   Flying Aces    </w:t>
      </w:r>
      <w:r>
        <w:t xml:space="preserve">   Propaganda    </w:t>
      </w:r>
      <w:r>
        <w:t xml:space="preserve">   U Boat    </w:t>
      </w:r>
      <w:r>
        <w:t xml:space="preserve">   Militarism    </w:t>
      </w:r>
      <w:r>
        <w:t xml:space="preserve">   Nationalism    </w:t>
      </w:r>
      <w:r>
        <w:t xml:space="preserve">   Triple Entente    </w:t>
      </w:r>
      <w:r>
        <w:t xml:space="preserve">   Triple Alliance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2021-10-11T22:28:02Z</dcterms:created>
  <dcterms:modified xsi:type="dcterms:W3CDTF">2021-10-11T22:28:02Z</dcterms:modified>
</cp:coreProperties>
</file>