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War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DOMINO EFFECT    </w:t>
      </w:r>
      <w:r>
        <w:t xml:space="preserve">   GAVRILO PRINCIP    </w:t>
      </w:r>
      <w:r>
        <w:t xml:space="preserve">   DRAFTING    </w:t>
      </w:r>
      <w:r>
        <w:t xml:space="preserve">   MUSTARD GAS    </w:t>
      </w:r>
      <w:r>
        <w:t xml:space="preserve">   CHLORINE GAS    </w:t>
      </w:r>
      <w:r>
        <w:t xml:space="preserve">   CHEMICAL WARFARE    </w:t>
      </w:r>
      <w:r>
        <w:t xml:space="preserve">   AMERICA    </w:t>
      </w:r>
      <w:r>
        <w:t xml:space="preserve">   FRANCE    </w:t>
      </w:r>
      <w:r>
        <w:t xml:space="preserve">   GERMANY    </w:t>
      </w:r>
      <w:r>
        <w:t xml:space="preserve">   ASSASSINATION    </w:t>
      </w:r>
      <w:r>
        <w:t xml:space="preserve">   ARCHDUKE    </w:t>
      </w:r>
      <w:r>
        <w:t xml:space="preserve">   SOPHIE    </w:t>
      </w:r>
      <w:r>
        <w:t xml:space="preserve">   AIRPLANES    </w:t>
      </w:r>
      <w:r>
        <w:t xml:space="preserve">   TANKS    </w:t>
      </w:r>
      <w:r>
        <w:t xml:space="preserve">   OTTOMAN EMPIRE    </w:t>
      </w:r>
      <w:r>
        <w:t xml:space="preserve">   NEUTRAL    </w:t>
      </w:r>
      <w:r>
        <w:t xml:space="preserve">   TRENCHES    </w:t>
      </w:r>
      <w:r>
        <w:t xml:space="preserve">   CENTRAL POWERS    </w:t>
      </w:r>
      <w:r>
        <w:t xml:space="preserve">   BRITIAN    </w:t>
      </w:r>
      <w:r>
        <w:t xml:space="preserve">   MILITARISM    </w:t>
      </w:r>
      <w:r>
        <w:t xml:space="preserve">   IMPERIALISM    </w:t>
      </w:r>
      <w:r>
        <w:t xml:space="preserve">   NATIONALISM    </w:t>
      </w:r>
      <w:r>
        <w:t xml:space="preserve">   TECHNOLOGY    </w:t>
      </w:r>
      <w:r>
        <w:t xml:space="preserve">   ALLIANCE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1</dc:title>
  <dcterms:created xsi:type="dcterms:W3CDTF">2021-10-11T22:26:52Z</dcterms:created>
  <dcterms:modified xsi:type="dcterms:W3CDTF">2021-10-11T22:26:52Z</dcterms:modified>
</cp:coreProperties>
</file>