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Archduke Franz Ferdinand    </w:t>
      </w:r>
      <w:r>
        <w:t xml:space="preserve">   Kaiser Wilhelm II    </w:t>
      </w:r>
      <w:r>
        <w:t xml:space="preserve">   Treaty of Versailles    </w:t>
      </w:r>
      <w:r>
        <w:t xml:space="preserve">   Total War    </w:t>
      </w:r>
      <w:r>
        <w:t xml:space="preserve">   Trench Warfare    </w:t>
      </w:r>
      <w:r>
        <w:t xml:space="preserve">   Alliance system    </w:t>
      </w:r>
      <w:r>
        <w:t xml:space="preserve">   Schlieffen Plan    </w:t>
      </w:r>
      <w:r>
        <w:t xml:space="preserve">   Eastern Front    </w:t>
      </w:r>
      <w:r>
        <w:t xml:space="preserve">   Western Front    </w:t>
      </w:r>
      <w:r>
        <w:t xml:space="preserve">   Triple Entente    </w:t>
      </w:r>
      <w:r>
        <w:t xml:space="preserve">   Triple Alliance    </w:t>
      </w:r>
      <w:r>
        <w:t xml:space="preserve">   Imperialism    </w:t>
      </w:r>
      <w:r>
        <w:t xml:space="preserve">   Nationalism    </w:t>
      </w:r>
      <w:r>
        <w:t xml:space="preserve">   Militarism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2021-10-11T22:26:57Z</dcterms:created>
  <dcterms:modified xsi:type="dcterms:W3CDTF">2021-10-11T22:26:57Z</dcterms:modified>
</cp:coreProperties>
</file>