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note from Germany to Mexico that was intercepted by the British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assassinated the Archduke Ferdinand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lethal weapon responsible for maiming, blinding and killing thousands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Tsar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french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highly secretive British intelligence organization to intercept and decrypt German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assassinated by the Bland Hand in Sarajevo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biggest naval battle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Russia, Great Britain, France, Serbia, France and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huge airship filled with hydrogen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British Prime Minister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Germany, Austria-Hungary, Ottoman Empire, Bulgaria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World peace organization created by Wilson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systematic persuasion via the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patriotic feeling, principles, or efforts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created to allow Germany to defeat France quickly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deadly weapon against infantry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of a country or its government preparing and organizing troops for active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German vs Russia battle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 ending treaty blaming Germany for starting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Britain, France, and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Germany, Italy, and Austria- Hungary in 1914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German U-boat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area between opposing Trenches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neutral country invaded by the Germans in August 1914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U.S President that fought for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flying weapon used for observation and combat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Passenger liner sunk by U-boat 20 in 1915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Balkan country that threatened Austria`s rulership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not helping or supporting either side in a conflict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2021-10-11T22:26:24Z</dcterms:created>
  <dcterms:modified xsi:type="dcterms:W3CDTF">2021-10-11T22:26:24Z</dcterms:modified>
</cp:coreProperties>
</file>