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spreading of ideas about an institution or individual for the purpose of influencing opinion.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Austria-Hungary, Germany,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Goals of the US in the peace negotiations after WW1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British luxury liner sunk by a German submarine in the North Atlantic.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Debt securities issued by a government to finance military operations.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Alliance of Great Britain, Soviet Union, United States, and France during World War II.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promise made by Germany to the US in 1916, during WW1 before the latter entered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Loyalty and devotion to a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policy of aggressive military preparedness.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naval warfare in which submarines sink vessels such as freighters and tankers.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document signed by Germany and the Allied Powers following WW1.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international organization established after WW1 under the provisions of Treaty Of Versailles.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Archduke of Austria-Hungary assassinated by a Serbian nationalist. A major catalyst for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Deep ditches used in battle for cover against enemy gunfire.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Neutral country invaded by Germany.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2021-10-11T22:26:57Z</dcterms:created>
  <dcterms:modified xsi:type="dcterms:W3CDTF">2021-10-11T22:26:57Z</dcterms:modified>
</cp:coreProperties>
</file>