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1- Americans At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WILSON    </w:t>
      </w:r>
      <w:r>
        <w:t xml:space="preserve">   RUSSIA    </w:t>
      </w:r>
      <w:r>
        <w:t xml:space="preserve">   BRITAIN    </w:t>
      </w:r>
      <w:r>
        <w:t xml:space="preserve">   FRANCE    </w:t>
      </w:r>
      <w:r>
        <w:t xml:space="preserve">   U-BOATS    </w:t>
      </w:r>
      <w:r>
        <w:t xml:space="preserve">   JOHN J PERSHING    </w:t>
      </w:r>
      <w:r>
        <w:t xml:space="preserve">   VLADIMIR LENIN    </w:t>
      </w:r>
      <w:r>
        <w:t xml:space="preserve">   ARMISTICE    </w:t>
      </w:r>
      <w:r>
        <w:t xml:space="preserve">   COMMUNISM    </w:t>
      </w:r>
      <w:r>
        <w:t xml:space="preserve">   CONVOY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1- Americans At War</dc:title>
  <dcterms:created xsi:type="dcterms:W3CDTF">2021-10-11T22:26:16Z</dcterms:created>
  <dcterms:modified xsi:type="dcterms:W3CDTF">2021-10-11T22:26:16Z</dcterms:modified>
</cp:coreProperties>
</file>