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type of communication was...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only get invited to solve the problem and promote peace.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 100 mph monoplane.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underwater to fight.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Sharp twisted strands of wire that are not designed to kill.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disease that makes your feet swell normally does not go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what the soldiers ate in their trenches.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agreement or promise between two countries or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led to unification of Italy and Germany.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ignored the warning to not cross british water and then 128 americans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Zimmermann note this country plans to ally with Japan.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Battle of Verdun the first what was 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battle was the first time posion gas was ever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part of the triple entente from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stretch of land between the opposing sides and no body wanted to be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people stay out of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made Germany envy France and the British because they had the richest colonies.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explosives that are thrown into a small area with the enemy 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building up the armed forces and getting ready for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wartime condition in which two oposite forces can't win on the western front.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 Vocabulary</dc:title>
  <dcterms:created xsi:type="dcterms:W3CDTF">2021-10-11T22:26:24Z</dcterms:created>
  <dcterms:modified xsi:type="dcterms:W3CDTF">2021-10-11T22:26:24Z</dcterms:modified>
</cp:coreProperties>
</file>