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League of Nations    </w:t>
      </w:r>
      <w:r>
        <w:t xml:space="preserve">   Belgium    </w:t>
      </w:r>
      <w:r>
        <w:t xml:space="preserve">   Colonial Expansion    </w:t>
      </w:r>
      <w:r>
        <w:t xml:space="preserve">   Central Position    </w:t>
      </w:r>
      <w:r>
        <w:t xml:space="preserve">   Controlled Seas    </w:t>
      </w:r>
      <w:r>
        <w:t xml:space="preserve">   Machine Gun    </w:t>
      </w:r>
      <w:r>
        <w:t xml:space="preserve">   Joint Borders    </w:t>
      </w:r>
      <w:r>
        <w:t xml:space="preserve">   Japan    </w:t>
      </w:r>
      <w:r>
        <w:t xml:space="preserve">   Austria Hungary    </w:t>
      </w:r>
      <w:r>
        <w:t xml:space="preserve">   Black Sea    </w:t>
      </w:r>
      <w:r>
        <w:t xml:space="preserve">   Submarine    </w:t>
      </w:r>
      <w:r>
        <w:t xml:space="preserve">   North Sea    </w:t>
      </w:r>
      <w:r>
        <w:t xml:space="preserve">   Battle Of the Marne    </w:t>
      </w:r>
      <w:r>
        <w:t xml:space="preserve">   central powers    </w:t>
      </w:r>
      <w:r>
        <w:t xml:space="preserve">   Allies    </w:t>
      </w:r>
      <w:r>
        <w:t xml:space="preserve">   Battle of Jutland    </w:t>
      </w:r>
      <w:r>
        <w:t xml:space="preserve">   Battle of Verdun    </w:t>
      </w:r>
      <w:r>
        <w:t xml:space="preserve">   Italy    </w:t>
      </w:r>
      <w:r>
        <w:t xml:space="preserve">   Alliances    </w:t>
      </w:r>
      <w:r>
        <w:t xml:space="preserve">   Great Britain    </w:t>
      </w:r>
      <w:r>
        <w:t xml:space="preserve">   United States    </w:t>
      </w:r>
      <w:r>
        <w:t xml:space="preserve">   Russia    </w:t>
      </w:r>
      <w:r>
        <w:t xml:space="preserve">   germany    </w:t>
      </w:r>
      <w:r>
        <w:t xml:space="preserve">   France    </w:t>
      </w:r>
      <w:r>
        <w:t xml:space="preserve">   Trenches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2021-10-11T22:26:51Z</dcterms:created>
  <dcterms:modified xsi:type="dcterms:W3CDTF">2021-10-11T22:26:51Z</dcterms:modified>
</cp:coreProperties>
</file>