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World War 1 military strategy of defending a position by fighting form the protection of deep ditches.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Teams of troops,ships,or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tries to stir up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During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Idea about how nations should work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used intimidation and fear towards blacks catholics, and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U.S had less than 100 of them in WW1.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11,11,11,1918(11 day of the 11 month of the 11 hour 1918)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Nickname for American troops in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Country pays for damage caused by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Law that requires people of a certain age to enlist in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ship that was sink in World War 1 by German U-boats.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belief or desire of a government or people that a country should maintain a strong military capability and be prepared to use it aggressively to defend or promote national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system of managing government through departments.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They do no believe in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States Germany alone must accept responsibility for causing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formal agreement between two or more nations or powers to cooperate and come to another's defense.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German Submarines.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give up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U.S bonds sold during WW1 to raise money for loans to the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1917 telegram sent form Germanys foreign secretary to the German minister in Mexico telling the minister to urge Mexico to attack the U.S if the U.S declared war on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Most famous WW1 treaty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Information given to show something or someone in a based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heir to the throne of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Tax on your average income to support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given to the line of trenches which stretched from the english channel across the battle fields of France and Belgium during WW1.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covering for a soldiers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Association of nations formed after WW1 under wilson's 14 points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military conflict centered on Europe that began in the summer of 1914. The fighting ended in late 1918.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military alliance formed between Russia, Great Britain and France before World War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union or association between three powers or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1917 act gave the government new ways to spy.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gathering of resources and preparation for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Strip of land between the trenches of opposing armies along the western front during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German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Leaders of britain, France, the U.S and Italy after WW1.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Patriotic feeling, principles, or efforts.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Russian Emperors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Unable to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rapid firing weapon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2021-10-11T22:26:08Z</dcterms:created>
  <dcterms:modified xsi:type="dcterms:W3CDTF">2021-10-11T22:26:08Z</dcterms:modified>
</cp:coreProperties>
</file>