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Zimmerman telegraph    </w:t>
      </w:r>
      <w:r>
        <w:t xml:space="preserve">   blockade    </w:t>
      </w:r>
      <w:r>
        <w:t xml:space="preserve">   propaganda    </w:t>
      </w:r>
      <w:r>
        <w:t xml:space="preserve">   triple entente    </w:t>
      </w:r>
      <w:r>
        <w:t xml:space="preserve">   imperialism    </w:t>
      </w:r>
      <w:r>
        <w:t xml:space="preserve">   alliances    </w:t>
      </w:r>
      <w:r>
        <w:t xml:space="preserve">   militarism    </w:t>
      </w:r>
      <w:r>
        <w:t xml:space="preserve">   nationalism    </w:t>
      </w:r>
      <w:r>
        <w:t xml:space="preserve">   ypres    </w:t>
      </w:r>
      <w:r>
        <w:t xml:space="preserve">   zeppelins    </w:t>
      </w:r>
      <w:r>
        <w:t xml:space="preserve">   armistice    </w:t>
      </w:r>
      <w:r>
        <w:t xml:space="preserve">   infantry    </w:t>
      </w:r>
      <w:r>
        <w:t xml:space="preserve">   versailles    </w:t>
      </w:r>
      <w:r>
        <w:t xml:space="preserve">   allies    </w:t>
      </w:r>
      <w:r>
        <w:t xml:space="preserve">   Franzfredinand    </w:t>
      </w:r>
      <w:r>
        <w:t xml:space="preserve">   assassination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2021-10-11T22:26:07Z</dcterms:created>
  <dcterms:modified xsi:type="dcterms:W3CDTF">2021-10-11T22:26:07Z</dcterms:modified>
</cp:coreProperties>
</file>