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D-Day    </w:t>
      </w:r>
      <w:r>
        <w:t xml:space="preserve">   Nazi    </w:t>
      </w:r>
      <w:r>
        <w:t xml:space="preserve">   Japan    </w:t>
      </w:r>
      <w:r>
        <w:t xml:space="preserve">   Eisenhower    </w:t>
      </w:r>
      <w:r>
        <w:t xml:space="preserve">   Churchill    </w:t>
      </w:r>
      <w:r>
        <w:t xml:space="preserve">   Yalta Conference    </w:t>
      </w:r>
      <w:r>
        <w:t xml:space="preserve">   VJ Day    </w:t>
      </w:r>
      <w:r>
        <w:t xml:space="preserve">   VE Day    </w:t>
      </w:r>
      <w:r>
        <w:t xml:space="preserve">   Stalingrad    </w:t>
      </w:r>
      <w:r>
        <w:t xml:space="preserve">   Soviet Union    </w:t>
      </w:r>
      <w:r>
        <w:t xml:space="preserve">   Potsdam Conference    </w:t>
      </w:r>
      <w:r>
        <w:t xml:space="preserve">   Poland    </w:t>
      </w:r>
      <w:r>
        <w:t xml:space="preserve">   Pearl Harbor    </w:t>
      </w:r>
      <w:r>
        <w:t xml:space="preserve">   Pacific Theater    </w:t>
      </w:r>
      <w:r>
        <w:t xml:space="preserve">   Normandy Invasion    </w:t>
      </w:r>
      <w:r>
        <w:t xml:space="preserve">   Nagasaki    </w:t>
      </w:r>
      <w:r>
        <w:t xml:space="preserve">   Munich Conference    </w:t>
      </w:r>
      <w:r>
        <w:t xml:space="preserve">   Lend Lease    </w:t>
      </w:r>
      <w:r>
        <w:t xml:space="preserve">   Hiroshima    </w:t>
      </w:r>
      <w:r>
        <w:t xml:space="preserve">   Final Solution    </w:t>
      </w:r>
      <w:r>
        <w:t xml:space="preserve">   Blitzkrieg    </w:t>
      </w:r>
      <w:r>
        <w:t xml:space="preserve">   Battle Of The Bulge    </w:t>
      </w:r>
      <w:r>
        <w:t xml:space="preserve">   Battle Of Britain    </w:t>
      </w:r>
      <w:r>
        <w:t xml:space="preserve">   Appeasement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2021-10-11T22:28:25Z</dcterms:created>
  <dcterms:modified xsi:type="dcterms:W3CDTF">2021-10-11T22:28:25Z</dcterms:modified>
</cp:coreProperties>
</file>