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World War 2    </w:t>
      </w:r>
      <w:r>
        <w:t xml:space="preserve">   Isolationism    </w:t>
      </w:r>
      <w:r>
        <w:t xml:space="preserve">   Mein Kampf    </w:t>
      </w:r>
      <w:r>
        <w:t xml:space="preserve">   Allies    </w:t>
      </w:r>
      <w:r>
        <w:t xml:space="preserve">   AxisPowers    </w:t>
      </w:r>
      <w:r>
        <w:t xml:space="preserve">   VJDay    </w:t>
      </w:r>
      <w:r>
        <w:t xml:space="preserve">   VEDay    </w:t>
      </w:r>
      <w:r>
        <w:t xml:space="preserve">   DDay    </w:t>
      </w:r>
      <w:r>
        <w:t xml:space="preserve">   Nagasaki    </w:t>
      </w:r>
      <w:r>
        <w:t xml:space="preserve">   Hiroshima    </w:t>
      </w:r>
      <w:r>
        <w:t xml:space="preserve">   Atomic Bomb    </w:t>
      </w:r>
      <w:r>
        <w:t xml:space="preserve">   Genocide    </w:t>
      </w:r>
      <w:r>
        <w:t xml:space="preserve">   Ghetto    </w:t>
      </w:r>
      <w:r>
        <w:t xml:space="preserve">   Kritallnacht    </w:t>
      </w:r>
      <w:r>
        <w:t xml:space="preserve">   Holocaust    </w:t>
      </w:r>
      <w:r>
        <w:t xml:space="preserve">   Mussolini    </w:t>
      </w:r>
      <w:r>
        <w:t xml:space="preserve">   Stalin    </w:t>
      </w:r>
      <w:r>
        <w:t xml:space="preserve">   Adolf Hilter    </w:t>
      </w:r>
      <w:r>
        <w:t xml:space="preserve">   Pearl Habor    </w:t>
      </w:r>
      <w:r>
        <w:t xml:space="preserve">   nonagression pact    </w:t>
      </w:r>
      <w:r>
        <w:t xml:space="preserve">   Churchill    </w:t>
      </w:r>
      <w:r>
        <w:t xml:space="preserve">   blitzkrieg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2021-10-11T22:27:30Z</dcterms:created>
  <dcterms:modified xsi:type="dcterms:W3CDTF">2021-10-11T22:27:30Z</dcterms:modified>
</cp:coreProperties>
</file>