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World War 2</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9</w:t>
            </w: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10</w:t>
            </w:r>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15</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 Hey 1942 sea and air battle of World War II, and which American forces defeated Japanese forces in the Central Pacific </w:t>
            </w:r>
          </w:p>
          <w:p>
            <w:pPr>
              <w:keepLines/>
              <w:pStyle w:val="CluesTiny"/>
            </w:pPr>
            <w:r>
              <w:rPr>
                <w:b w:val="true"/>
                <w:bCs w:val="true"/>
              </w:rPr>
              <w:t xml:space="preserve">8. </w:t>
            </w:r>
            <w:r>
              <w:t xml:space="preserve">American general who led operation torch in north Africa during World War II</w:t>
            </w:r>
          </w:p>
          <w:p>
            <w:pPr>
              <w:keepLines/>
              <w:pStyle w:val="CluesTiny"/>
            </w:pPr>
            <w:r>
              <w:rPr>
                <w:b w:val="true"/>
                <w:bCs w:val="true"/>
              </w:rPr>
              <w:t xml:space="preserve">13. </w:t>
            </w:r>
            <w:r>
              <w:t xml:space="preserve">A reduction in a country's ability to wage war, achieved by the disbanding its Armed Forces and prohibiting it from acquiring weapons</w:t>
            </w:r>
          </w:p>
          <w:p>
            <w:pPr>
              <w:keepLines/>
              <w:pStyle w:val="CluesTiny"/>
            </w:pPr>
            <w:r>
              <w:rPr>
                <w:b w:val="true"/>
                <w:bCs w:val="true"/>
              </w:rPr>
              <w:t xml:space="preserve">16. </w:t>
            </w:r>
            <w:r>
              <w:t xml:space="preserve"> A series of court proceedings held in Nuremberg Germany after World War II and what's not to leaders were tried for aggression violations of the rules of war and crimes against humanity </w:t>
            </w:r>
          </w:p>
          <w:p>
            <w:pPr>
              <w:keepLines/>
              <w:pStyle w:val="CluesTiny"/>
            </w:pPr>
            <w:r>
              <w:rPr>
                <w:b w:val="true"/>
                <w:bCs w:val="true"/>
              </w:rPr>
              <w:t xml:space="preserve">18. </w:t>
            </w:r>
            <w:r>
              <w:t xml:space="preserve">A declaration of principles issued in August 1941 by British prime minister Winston Churchill and US president Franklin Rosevelt, on which the allied peace plan at the end of WW2 was based </w:t>
            </w:r>
          </w:p>
          <w:p>
            <w:pPr>
              <w:keepLines/>
              <w:pStyle w:val="CluesTiny"/>
            </w:pPr>
            <w:r>
              <w:rPr>
                <w:b w:val="true"/>
                <w:bCs w:val="true"/>
              </w:rPr>
              <w:t xml:space="preserve">19. </w:t>
            </w:r>
            <w:r>
              <w:t xml:space="preserve">A war fought from 1939-1945 between the Axis powers-Germany, Italy, and Japan- and the allies, including France and Britain, and later the Soviet Union and the United States </w:t>
            </w:r>
          </w:p>
          <w:p>
            <w:pPr>
              <w:keepLines/>
              <w:pStyle w:val="CluesTiny"/>
            </w:pPr>
            <w:r>
              <w:rPr>
                <w:b w:val="true"/>
                <w:bCs w:val="true"/>
              </w:rPr>
              <w:t xml:space="preserve">20. </w:t>
            </w:r>
            <w:r>
              <w:t xml:space="preserve">"Night of broken glass" - the night of November 9th, 1938, on which the nazi storm troopers attacked Jewish homes, businesses and synagogues throughout Germany </w:t>
            </w:r>
          </w:p>
          <w:p>
            <w:pPr>
              <w:keepLines/>
              <w:pStyle w:val="CluesTiny"/>
            </w:pPr>
            <w:r>
              <w:rPr>
                <w:b w:val="true"/>
                <w:bCs w:val="true"/>
              </w:rPr>
              <w:t xml:space="preserve">21. </w:t>
            </w:r>
            <w:r>
              <w:t xml:space="preserve">A 1942-1943 battle of WW2 in which German forces were defeated in their attempt to capture the city of Stalingrad in the Soviet Union </w:t>
            </w:r>
          </w:p>
          <w:p>
            <w:pPr>
              <w:keepLines/>
              <w:pStyle w:val="CluesTiny"/>
            </w:pPr>
            <w:r>
              <w:rPr>
                <w:b w:val="true"/>
                <w:bCs w:val="true"/>
              </w:rPr>
              <w:t xml:space="preserve">22. </w:t>
            </w:r>
            <w:r>
              <w:t xml:space="preserve">A 1942-1943 battle of World War II, in which Allied troops drove Japanese forces from the Pacific island of Guadalcanal </w:t>
            </w:r>
          </w:p>
        </w:tc>
        <w:tc>
          <w:p>
            <w:pPr>
              <w:pStyle w:val="CluesTiny"/>
            </w:pPr>
            <w:r>
              <w:rPr>
                <w:b w:val="true"/>
                <w:bCs w:val="true"/>
              </w:rPr>
              <w:t xml:space="preserve">Down</w:t>
            </w:r>
          </w:p>
          <w:p>
            <w:pPr>
              <w:keepLines/>
              <w:pStyle w:val="CluesTiny"/>
            </w:pPr>
            <w:r>
              <w:rPr>
                <w:b w:val="true"/>
                <w:bCs w:val="true"/>
              </w:rPr>
              <w:t xml:space="preserve">1. </w:t>
            </w:r>
            <w:r>
              <w:t xml:space="preserve"> A mass slaughter of Jews carried out by the Nazi government of Germany before and during World War II </w:t>
            </w:r>
          </w:p>
          <w:p>
            <w:pPr>
              <w:keepLines/>
              <w:pStyle w:val="CluesTiny"/>
            </w:pPr>
            <w:r>
              <w:rPr>
                <w:b w:val="true"/>
                <w:bCs w:val="true"/>
              </w:rPr>
              <w:t xml:space="preserve">2. </w:t>
            </w:r>
            <w:r>
              <w:t xml:space="preserve">During WW2, Japanese suicide pilots trained to sink allied ships by crashing bomb filled planes into them </w:t>
            </w:r>
          </w:p>
          <w:p>
            <w:pPr>
              <w:keepLines/>
              <w:pStyle w:val="CluesTiny"/>
            </w:pPr>
            <w:r>
              <w:rPr>
                <w:b w:val="true"/>
                <w:bCs w:val="true"/>
              </w:rPr>
              <w:t xml:space="preserve">4. </w:t>
            </w:r>
            <w:r>
              <w:t xml:space="preserve">British prime minister who led the country to victory during world war 2 </w:t>
            </w:r>
          </w:p>
          <w:p>
            <w:pPr>
              <w:keepLines/>
              <w:pStyle w:val="CluesTiny"/>
            </w:pPr>
            <w:r>
              <w:rPr>
                <w:b w:val="true"/>
                <w:bCs w:val="true"/>
              </w:rPr>
              <w:t xml:space="preserve">5. </w:t>
            </w:r>
            <w:r>
              <w:t xml:space="preserve">A 1944-1945 battle in which allied forces turned back the last major German offensive of WW2 </w:t>
            </w:r>
          </w:p>
          <w:p>
            <w:pPr>
              <w:keepLines/>
              <w:pStyle w:val="CluesTiny"/>
            </w:pPr>
            <w:r>
              <w:rPr>
                <w:b w:val="true"/>
                <w:bCs w:val="true"/>
              </w:rPr>
              <w:t xml:space="preserve">6. </w:t>
            </w:r>
            <w:r>
              <w:t xml:space="preserve"> Hitler's program of systematically killing the entire Jewish people </w:t>
            </w:r>
          </w:p>
          <w:p>
            <w:pPr>
              <w:keepLines/>
              <w:pStyle w:val="CluesTiny"/>
            </w:pPr>
            <w:r>
              <w:rPr>
                <w:b w:val="true"/>
                <w:bCs w:val="true"/>
              </w:rPr>
              <w:t xml:space="preserve">7. </w:t>
            </w:r>
            <w:r>
              <w:t xml:space="preserve">An agreement in which nations promise to not attack one another </w:t>
            </w:r>
          </w:p>
          <w:p>
            <w:pPr>
              <w:keepLines/>
              <w:pStyle w:val="CluesTiny"/>
            </w:pPr>
            <w:r>
              <w:rPr>
                <w:b w:val="true"/>
                <w:bCs w:val="true"/>
              </w:rPr>
              <w:t xml:space="preserve">9. </w:t>
            </w:r>
            <w:r>
              <w:t xml:space="preserve">"Lightning war" - a form of warfare in which surprise attacks with fast- moving airplanes are followed by massive attacks with infantry forces </w:t>
            </w:r>
          </w:p>
          <w:p>
            <w:pPr>
              <w:keepLines/>
              <w:pStyle w:val="CluesTiny"/>
            </w:pPr>
            <w:r>
              <w:rPr>
                <w:b w:val="true"/>
                <w:bCs w:val="true"/>
              </w:rPr>
              <w:t xml:space="preserve">10. </w:t>
            </w:r>
            <w:r>
              <w:t xml:space="preserve">A series of battles between German and British air forces, fought over Britain in 1940-1941</w:t>
            </w:r>
          </w:p>
          <w:p>
            <w:pPr>
              <w:keepLines/>
              <w:pStyle w:val="CluesTiny"/>
            </w:pPr>
            <w:r>
              <w:rPr>
                <w:b w:val="true"/>
                <w:bCs w:val="true"/>
              </w:rPr>
              <w:t xml:space="preserve">11. </w:t>
            </w:r>
            <w:r>
              <w:t xml:space="preserve">The systematic killing of an entire people</w:t>
            </w:r>
          </w:p>
          <w:p>
            <w:pPr>
              <w:keepLines/>
              <w:pStyle w:val="CluesTiny"/>
            </w:pPr>
            <w:r>
              <w:rPr>
                <w:b w:val="true"/>
                <w:bCs w:val="true"/>
              </w:rPr>
              <w:t xml:space="preserve">12. </w:t>
            </w:r>
            <w:r>
              <w:t xml:space="preserve">Japanese surprise attack on the American pacific fleet at Pearl Harbor </w:t>
            </w:r>
          </w:p>
          <w:p>
            <w:pPr>
              <w:keepLines/>
              <w:pStyle w:val="CluesTiny"/>
            </w:pPr>
            <w:r>
              <w:rPr>
                <w:b w:val="true"/>
                <w:bCs w:val="true"/>
              </w:rPr>
              <w:t xml:space="preserve">14. </w:t>
            </w:r>
            <w:r>
              <w:t xml:space="preserve"> The commander of US allied forces in the Pacific, who developed the strategy of island hopping </w:t>
            </w:r>
          </w:p>
          <w:p>
            <w:pPr>
              <w:keepLines/>
              <w:pStyle w:val="CluesTiny"/>
            </w:pPr>
            <w:r>
              <w:rPr>
                <w:b w:val="true"/>
                <w:bCs w:val="true"/>
              </w:rPr>
              <w:t xml:space="preserve">15. </w:t>
            </w:r>
            <w:r>
              <w:t xml:space="preserve">City neighborhoods in which European Jews were forced to live</w:t>
            </w:r>
          </w:p>
          <w:p>
            <w:pPr>
              <w:keepLines/>
              <w:pStyle w:val="CluesTiny"/>
            </w:pPr>
            <w:r>
              <w:rPr>
                <w:b w:val="true"/>
                <w:bCs w:val="true"/>
              </w:rPr>
              <w:t xml:space="preserve">17. </w:t>
            </w:r>
            <w:r>
              <w:t xml:space="preserve">June 6, 1944- the day on which the allies began their invasion of the European mainland during WW2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2</dc:title>
  <dcterms:created xsi:type="dcterms:W3CDTF">2021-10-11T22:26:33Z</dcterms:created>
  <dcterms:modified xsi:type="dcterms:W3CDTF">2021-10-11T22:26:33Z</dcterms:modified>
</cp:coreProperties>
</file>