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Nagasaki    </w:t>
      </w:r>
      <w:r>
        <w:t xml:space="preserve">   Hiroshima    </w:t>
      </w:r>
      <w:r>
        <w:t xml:space="preserve">   campaign    </w:t>
      </w:r>
      <w:r>
        <w:t xml:space="preserve">   battles    </w:t>
      </w:r>
      <w:r>
        <w:t xml:space="preserve">   conflict    </w:t>
      </w:r>
      <w:r>
        <w:t xml:space="preserve">   Churchill    </w:t>
      </w:r>
      <w:r>
        <w:t xml:space="preserve">   Stalin    </w:t>
      </w:r>
      <w:r>
        <w:t xml:space="preserve">   Russia    </w:t>
      </w:r>
      <w:r>
        <w:t xml:space="preserve">   France    </w:t>
      </w:r>
      <w:r>
        <w:t xml:space="preserve">   Italy    </w:t>
      </w:r>
      <w:r>
        <w:t xml:space="preserve">   Pacific    </w:t>
      </w:r>
      <w:r>
        <w:t xml:space="preserve">   Europe    </w:t>
      </w:r>
      <w:r>
        <w:t xml:space="preserve">   Pearl Harbor    </w:t>
      </w:r>
      <w:r>
        <w:t xml:space="preserve">   Kokoda    </w:t>
      </w:r>
      <w:r>
        <w:t xml:space="preserve">   Singapore    </w:t>
      </w:r>
      <w:r>
        <w:t xml:space="preserve">   lebensraum    </w:t>
      </w:r>
      <w:r>
        <w:t xml:space="preserve">   blitzkrieg    </w:t>
      </w:r>
      <w:r>
        <w:t xml:space="preserve">   racism    </w:t>
      </w:r>
      <w:r>
        <w:t xml:space="preserve">   fascism    </w:t>
      </w:r>
      <w:r>
        <w:t xml:space="preserve">   atomic bomb    </w:t>
      </w:r>
      <w:r>
        <w:t xml:space="preserve">   holocaust    </w:t>
      </w:r>
      <w:r>
        <w:t xml:space="preserve">   POWs    </w:t>
      </w:r>
      <w:r>
        <w:t xml:space="preserve">   alliances    </w:t>
      </w:r>
      <w:r>
        <w:t xml:space="preserve">   allies    </w:t>
      </w:r>
      <w:r>
        <w:t xml:space="preserve">   Germany    </w:t>
      </w:r>
      <w:r>
        <w:t xml:space="preserve">   Japan    </w:t>
      </w:r>
      <w:r>
        <w:t xml:space="preserve">   jews    </w:t>
      </w:r>
      <w:r>
        <w:t xml:space="preserve">   NAZIs    </w:t>
      </w:r>
      <w:r>
        <w:t xml:space="preserve">   Hitler    </w:t>
      </w:r>
      <w:r>
        <w:t xml:space="preserve">   propoganda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2021-10-11T22:27:06Z</dcterms:created>
  <dcterms:modified xsi:type="dcterms:W3CDTF">2021-10-11T22:27:06Z</dcterms:modified>
</cp:coreProperties>
</file>