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GUS stands for the 'good guys' What is another name for them?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person was betrayed by Hitler's secret attacks and joined the Allied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Great Britain and France declared war on _________ after Germany invaded Poland.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'JIG' makes up the bad guys in WW2. What is another name for these?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state of not supporting or helping either side in a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General in Japan?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_____________ of fascism and communism spread through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Great Britain, United States, and Soviet Union make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dictator of Germany?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were laws passed to prevent the US from becoming involved in future wars.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dictator of Italy?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 Britain's Prime Minister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Germany invaded what country?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USA President during WW2?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Soviet Union's leader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Germany defeats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policy of agreeing to the demands of a potentially hostile nation in order to maintain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Japan's emperor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Japan, Italy, and Germany make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allowed for warring nations to buy US arms as long as they paid cash and used their ships to transport?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 between the ages of 21 and 45 had to register for the draft.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</dc:title>
  <dcterms:created xsi:type="dcterms:W3CDTF">2021-10-11T22:28:09Z</dcterms:created>
  <dcterms:modified xsi:type="dcterms:W3CDTF">2021-10-11T22:28:09Z</dcterms:modified>
</cp:coreProperties>
</file>