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FranklinRoosevelt    </w:t>
      </w:r>
      <w:r>
        <w:t xml:space="preserve">   Pearlharbor    </w:t>
      </w:r>
      <w:r>
        <w:t xml:space="preserve">   allied powers    </w:t>
      </w:r>
      <w:r>
        <w:t xml:space="preserve">   appeasement    </w:t>
      </w:r>
      <w:r>
        <w:t xml:space="preserve">   Winston churchill    </w:t>
      </w:r>
      <w:r>
        <w:t xml:space="preserve">   AxisPowers    </w:t>
      </w:r>
      <w:r>
        <w:t xml:space="preserve">   Nazis    </w:t>
      </w:r>
      <w:r>
        <w:t xml:space="preserve">   Joseph Stalin    </w:t>
      </w:r>
      <w:r>
        <w:t xml:space="preserve">   fascism    </w:t>
      </w:r>
      <w:r>
        <w:t xml:space="preserve">   totalitarianism    </w:t>
      </w:r>
      <w:r>
        <w:t xml:space="preserve">   LendLeaseAct    </w:t>
      </w:r>
      <w:r>
        <w:t xml:space="preserve">   Adolf Hitler    </w:t>
      </w:r>
      <w:r>
        <w:t xml:space="preserve">   Mussolini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</dc:title>
  <dcterms:created xsi:type="dcterms:W3CDTF">2021-10-11T22:26:39Z</dcterms:created>
  <dcterms:modified xsi:type="dcterms:W3CDTF">2021-10-11T22:26:39Z</dcterms:modified>
</cp:coreProperties>
</file>