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War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Italian Dictator during WW2; "Il Duce"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leader of Japan during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Japan, German, and Italy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U.S., Great Britain, France, USSR, and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German Dictator during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United States President during the end of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 Japanese made 75,000 soilders march to a camp in 1942.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United States President during the beggining of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Discrimination of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"Lightning" warfare, commonly used by the Germans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Systematic killing of 11 million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invasion often known as "D-Day"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communist leader of the USSR in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japanese bombing on the U.S. navy; Took place on Dec. 7th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Hitlers perfect race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</dc:title>
  <dcterms:created xsi:type="dcterms:W3CDTF">2021-10-11T22:27:01Z</dcterms:created>
  <dcterms:modified xsi:type="dcterms:W3CDTF">2021-10-11T22:27:01Z</dcterms:modified>
</cp:coreProperties>
</file>