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footer+xml" PartName="/word/footer1.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Pr>
      <w:tblGrid>
        <w:gridCol w:w="100"/>
        <w:gridCol w:w="100"/>
      </w:tblGrid>
      <w:tr>
        <w:tc>
          <w:p>
            <w:pPr>
              <w:pStyle w:val="NameDatePeriod"/>
            </w:pPr>
            <w:r>
              <w:t xml:space="preserve">Name: ___________________________________</w:t>
            </w:r>
          </w:p>
        </w:tc>
        <w:tc>
          <w:p>
            <w:pPr>
              <w:jc w:val="right"/>
              <w:pStyle w:val="NameDatePeriod"/>
            </w:pPr>
            <w:r>
              <w:t xml:space="preserve">Date: ______________</w:t>
            </w:r>
          </w:p>
        </w:tc>
      </w:tr>
    </w:tbl>
    <w:p>
      <w:pPr>
        <w:pStyle w:val="PuzzleTitle"/>
      </w:pPr>
      <w:r>
        <w:t xml:space="preserve">World War 2 Crossword Puzzle</w:t>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tblGrid>
      <w:tr>
        <w:trPr>
          <w:trHeight w:val="300" w:hRule="atLeast"/>
        </w:trPr>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1</w:t>
            </w:r>
          </w:p>
        </w:tc>
        <w:tc>
          <w:p/>
        </w:tc>
        <w:tc>
          <w:p/>
        </w:tc>
        <w:tc>
          <w:p/>
        </w:tc>
        <w:tc>
          <w:p/>
        </w:tc>
        <w:tc>
          <w:p/>
        </w:tc>
        <w:tc>
          <w:p/>
        </w:tc>
        <w:tc>
          <w:p/>
        </w:tc>
        <w:tc>
          <w:p/>
        </w:tc>
        <w:tc>
          <w:p/>
        </w:tc>
        <w:tc>
          <w:p/>
        </w:tc>
        <w:tc>
          <w:p/>
        </w:tc>
        <w:tc>
          <w:p/>
        </w:tc>
        <w:tc>
          <w:p/>
        </w:tc>
        <w:tc>
          <w:p/>
        </w:tc>
        <w:tc>
          <w:p/>
        </w:tc>
        <w:tc>
          <w:p/>
        </w:tc>
        <w:tc>
          <w:p/>
        </w:tc>
      </w:tr>
      <w:tr>
        <w:trPr>
          <w:trHeight w:val="300" w:hRule="atLeast"/>
        </w:trPr>
        <w:tc>
          <w:p/>
        </w:tc>
        <w:tc>
          <w:p/>
        </w:tc>
        <w:tc>
          <w:p/>
        </w:tc>
        <w:tc>
          <w:p/>
        </w:tc>
        <w:tc>
          <w:tcPr>
            <w:tcBorders>
              <w:top w:val="single"/>
              <w:bottom w:val="single"/>
              <w:left w:val="single"/>
              <w:right w:val="single"/>
            </w:tcBorders>
            <w:vAlign w:val="top"/>
          </w:tcPr>
          <w:p>
            <w:pPr>
              <w:pStyle w:val="CrossgridTiny"/>
            </w:pPr>
            <w:r>
              <w:t xml:space="preserve">2</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3</w:t>
            </w:r>
          </w:p>
        </w:tc>
        <w:tc>
          <w:p/>
        </w:tc>
        <w:tc>
          <w:p/>
        </w:tc>
        <w:tc>
          <w:p/>
        </w:tc>
        <w:tc>
          <w:p/>
        </w:tc>
        <w:tc>
          <w:p/>
        </w:tc>
        <w:tc>
          <w:p/>
        </w:tc>
        <w:tc>
          <w:p/>
        </w:tc>
        <w:tc>
          <w:p/>
        </w:tc>
      </w:tr>
      <w:tr>
        <w:trPr>
          <w:trHeight w:val="300" w:hRule="atLeast"/>
        </w:trPr>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pPr>
              <w:pStyle w:val="CrossgridTiny"/>
            </w:pPr>
            <w:r>
              <w:t xml:space="preserve">4</w:t>
            </w:r>
          </w:p>
        </w:tc>
        <w:tc>
          <w:p/>
        </w:tc>
        <w:tc>
          <w:p/>
        </w:tc>
        <w:tc>
          <w:p/>
        </w:tc>
        <w:tc>
          <w:p/>
        </w:tc>
        <w:tc>
          <w:p/>
        </w:tc>
      </w:tr>
      <w:tr>
        <w:trPr>
          <w:trHeight w:val="300" w:hRule="atLeast"/>
        </w:trPr>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pPr>
              <w:pStyle w:val="CrossgridTiny"/>
            </w:pPr>
            <w:r>
              <w:t xml:space="preserve">5</w:t>
            </w:r>
          </w:p>
        </w:tc>
        <w:tc>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c>
          <w:p/>
        </w:tc>
      </w:tr>
      <w:tr>
        <w:trPr>
          <w:trHeight w:val="300" w:hRule="atLeast"/>
        </w:trPr>
        <w:tc>
          <w:p/>
        </w:tc>
        <w:tc>
          <w:p/>
        </w:tc>
        <w:tc>
          <w:p/>
        </w:tc>
        <w:tc>
          <w:p/>
        </w:tc>
        <w:tc>
          <w:p/>
        </w:tc>
        <w:tc>
          <w:p/>
        </w:tc>
        <w:tc>
          <w:tcPr>
            <w:tcBorders>
              <w:top w:val="single"/>
              <w:bottom w:val="single"/>
              <w:left w:val="single"/>
              <w:right w:val="single"/>
            </w:tcBorders>
            <w:vAlign w:val="top"/>
          </w:tcPr>
          <w:p>
            <w:pPr>
              <w:pStyle w:val="CrossgridTiny"/>
            </w:pPr>
            <w:r>
              <w:t xml:space="preserve">6</w:t>
            </w:r>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7</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pPr>
              <w:pStyle w:val="CrossgridTiny"/>
            </w:pPr>
            <w:r>
              <w:t xml:space="preserve">8</w:t>
            </w:r>
          </w:p>
        </w:tc>
        <w:tc>
          <w:p/>
        </w:tc>
        <w:tc>
          <w:p/>
        </w:tc>
      </w:tr>
      <w:tr>
        <w:trPr>
          <w:trHeight w:val="300" w:hRule="atLeast"/>
        </w:trPr>
        <w:tc>
          <w:p/>
        </w:tc>
        <w:tc>
          <w:p/>
        </w:tc>
        <w:tc>
          <w:p/>
        </w:tc>
        <w:tc>
          <w:p/>
        </w:tc>
        <w:tc>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r>
      <w:tr>
        <w:trPr>
          <w:trHeight w:val="300" w:hRule="atLeast"/>
        </w:trPr>
        <w:tc>
          <w:p/>
        </w:tc>
        <w:tc>
          <w:p/>
        </w:tc>
        <w:tc>
          <w:tcPr>
            <w:tcBorders>
              <w:top w:val="single"/>
              <w:bottom w:val="single"/>
              <w:left w:val="single"/>
              <w:right w:val="single"/>
            </w:tcBorders>
            <w:vAlign w:val="top"/>
          </w:tcPr>
          <w:p>
            <w:pPr>
              <w:pStyle w:val="CrossgridTiny"/>
            </w:pPr>
            <w:r>
              <w:t xml:space="preserve">9</w:t>
            </w:r>
          </w:p>
        </w:tc>
        <w:tc>
          <w:tcPr>
            <w:tcBorders>
              <w:top w:val="single"/>
              <w:bottom w:val="single"/>
              <w:left w:val="single"/>
              <w:right w:val="single"/>
            </w:tcBorders>
            <w:vAlign w:val="top"/>
          </w:tcPr>
          <w:p>
            <w:pPr>
              <w:pStyle w:val="CrossgridTiny"/>
            </w:pPr>
            <w:r>
              <w:t xml:space="preserve">10</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11</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r>
      <w:tr>
        <w:trPr>
          <w:trHeight w:val="300" w:hRule="atLeast"/>
        </w:trPr>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r>
      <w:tr>
        <w:trPr>
          <w:trHeight w:val="300" w:hRule="atLeast"/>
        </w:trPr>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12</w:t>
            </w:r>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r>
      <w:tr>
        <w:trPr>
          <w:trHeight w:val="300" w:hRule="atLeast"/>
        </w:trPr>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c>
          <w:p/>
        </w:tc>
        <w:tc>
          <w:p/>
        </w:tc>
        <w:tc>
          <w:tcPr>
            <w:tcBorders>
              <w:top w:val="single"/>
              <w:bottom w:val="single"/>
              <w:left w:val="single"/>
              <w:right w:val="single"/>
            </w:tcBorders>
            <w:vAlign w:val="top"/>
          </w:tcPr>
          <w:p>
            <w:pPr>
              <w:pStyle w:val="CrossgridTiny"/>
            </w:pPr>
            <w:r>
              <w:t xml:space="preserve">13</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r>
      <w:tr>
        <w:trPr>
          <w:trHeight w:val="300" w:hRule="atLeast"/>
        </w:trPr>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r>
      <w:tr>
        <w:trPr>
          <w:trHeight w:val="300" w:hRule="atLeast"/>
        </w:trPr>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pPr>
              <w:pStyle w:val="CrossgridTiny"/>
            </w:pPr>
            <w:r>
              <w:t xml:space="preserve">14</w:t>
            </w:r>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r>
      <w:tr>
        <w:trPr>
          <w:trHeight w:val="300" w:hRule="atLeast"/>
        </w:trPr>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15</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pPr>
              <w:pStyle w:val="CrossgridTiny"/>
            </w:pPr>
            <w:r>
              <w:t xml:space="preserve">16</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r>
      <w:tr>
        <w:trPr>
          <w:trHeight w:val="300" w:hRule="atLeast"/>
        </w:trPr>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tcPr>
            <w:tcBorders>
              <w:top w:val="single"/>
              <w:bottom w:val="single"/>
              <w:left w:val="single"/>
              <w:right w:val="single"/>
            </w:tcBorders>
            <w:shd w:fill="aaaaaa" w:val="solid" w:color="auto"/>
          </w:tcPr>
          <w:p/>
        </w:tc>
        <w:tc>
          <w:tcPr>
            <w:tcBorders>
              <w:top w:val="single"/>
              <w:bottom w:val="single"/>
              <w:left w:val="single"/>
              <w:right w:val="single"/>
            </w:tcBorders>
            <w:vAlign w:val="top"/>
          </w:tcPr>
          <w:p/>
        </w:tc>
        <w:tc>
          <w:p/>
        </w:tc>
        <w:tc>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r>
      <w:tr>
        <w:trPr>
          <w:trHeight w:val="300" w:hRule="atLeast"/>
        </w:trPr>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pPr>
              <w:pStyle w:val="CrossgridTiny"/>
            </w:pPr>
            <w:r>
              <w:t xml:space="preserve">17</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r>
      <w:tr>
        <w:trPr>
          <w:trHeight w:val="300" w:hRule="atLeast"/>
        </w:trPr>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p/>
        </w:tc>
        <w:tc>
          <w:p/>
        </w:tc>
        <w:tc>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r>
      <w:tr>
        <w:trPr>
          <w:trHeight w:val="300" w:hRule="atLeast"/>
        </w:trPr>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c>
          <w:p/>
        </w:tc>
        <w:tc>
          <w:p/>
        </w:tc>
      </w:tr>
      <w:tr>
        <w:trPr>
          <w:trHeight w:val="300" w:hRule="atLeast"/>
        </w:trPr>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pPr>
              <w:pStyle w:val="CrossgridTiny"/>
            </w:pPr>
            <w:r>
              <w:t xml:space="preserve">18</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p/>
        </w:tc>
        <w:tc>
          <w:p/>
        </w:tc>
        <w:tc>
          <w:p/>
        </w:tc>
        <w:tc>
          <w:p/>
        </w:tc>
        <w:tc>
          <w:p/>
        </w:tc>
        <w:tc>
          <w:p/>
        </w:tc>
        <w:tc>
          <w:p/>
        </w:tc>
      </w:tr>
      <w:tr>
        <w:trPr>
          <w:trHeight w:val="300" w:hRule="atLeast"/>
        </w:trPr>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c>
          <w:p/>
        </w:tc>
        <w:tc>
          <w:p/>
        </w:tc>
      </w:tr>
      <w:tr>
        <w:trPr>
          <w:trHeight w:val="300" w:hRule="atLeast"/>
        </w:trPr>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19</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p/>
        </w:tc>
        <w:tc>
          <w:p/>
        </w:tc>
        <w:tc>
          <w:p/>
        </w:tc>
        <w:tc>
          <w:p/>
        </w:tc>
      </w:tr>
      <w:tr>
        <w:trPr>
          <w:trHeight w:val="300" w:hRule="atLeast"/>
        </w:trPr>
        <w:tc>
          <w:p/>
        </w:tc>
        <w:tc>
          <w:p/>
        </w:tc>
        <w:tc>
          <w:p/>
        </w:tc>
        <w:tc>
          <w:tcPr>
            <w:tcBorders>
              <w:top w:val="single"/>
              <w:bottom w:val="single"/>
              <w:left w:val="single"/>
              <w:right w:val="single"/>
            </w:tcBorders>
            <w:vAlign w:val="top"/>
          </w:tcPr>
          <w:p/>
        </w:tc>
        <w:tc>
          <w:p/>
        </w:tc>
        <w:tc>
          <w:p/>
        </w:tc>
        <w:tc>
          <w:p/>
        </w:tc>
        <w:tc>
          <w:p/>
        </w:tc>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c>
          <w:p/>
        </w:tc>
        <w:tc>
          <w:p/>
        </w:tc>
      </w:tr>
      <w:tr>
        <w:trPr>
          <w:trHeight w:val="300" w:hRule="atLeast"/>
        </w:trPr>
        <w:tc>
          <w:p/>
        </w:tc>
        <w:tc>
          <w:p/>
        </w:tc>
        <w:tc>
          <w:p/>
        </w:tc>
        <w:tc>
          <w:tcPr>
            <w:tcBorders>
              <w:top w:val="single"/>
              <w:bottom w:val="single"/>
              <w:left w:val="single"/>
              <w:right w:val="single"/>
            </w:tcBorders>
            <w:vAlign w:val="top"/>
          </w:tcPr>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c>
          <w:p/>
        </w:tc>
        <w:tc>
          <w:p/>
        </w:tc>
        <w:tc>
          <w:p/>
        </w:tc>
        <w:tc>
          <w:p/>
        </w:tc>
        <w:tc>
          <w:p/>
        </w:tc>
        <w:tc>
          <w:p/>
        </w:tc>
        <w:tc>
          <w:p/>
        </w:tc>
      </w:tr>
      <w:tr>
        <w:trPr>
          <w:trHeight w:val="300" w:hRule="atLeast"/>
        </w:trPr>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c>
          <w:p/>
        </w:tc>
        <w:tc>
          <w:p/>
        </w:tc>
        <w:tc>
          <w:p/>
        </w:tc>
        <w:tc>
          <w:p/>
        </w:tc>
        <w:tc>
          <w:p/>
        </w:tc>
        <w:tc>
          <w:p/>
        </w:tc>
        <w:tc>
          <w:p/>
        </w:tc>
      </w:tr>
      <w:tr>
        <w:trPr>
          <w:trHeight w:val="300" w:hRule="atLeast"/>
        </w:trPr>
        <w:tc>
          <w:p/>
        </w:tc>
        <w:tc>
          <w:p/>
        </w:tc>
        <w:tc>
          <w:p/>
        </w:tc>
        <w:tc>
          <w:p/>
        </w:tc>
        <w:tc>
          <w:p/>
        </w:tc>
        <w:tc>
          <w:p/>
        </w:tc>
        <w:tc>
          <w:p/>
        </w:tc>
        <w:tc>
          <w:tcPr>
            <w:tcBorders>
              <w:top w:val="single"/>
              <w:bottom w:val="single"/>
              <w:left w:val="single"/>
              <w:right w:val="single"/>
            </w:tcBorders>
            <w:vAlign w:val="top"/>
          </w:tcPr>
          <w:p>
            <w:pPr>
              <w:pStyle w:val="CrossgridTiny"/>
            </w:pPr>
            <w:r>
              <w:t xml:space="preserve">20</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p/>
        </w:tc>
        <w:tc>
          <w:p/>
        </w:tc>
        <w:tc>
          <w:p/>
        </w:tc>
        <w:tc>
          <w:p/>
        </w:tc>
        <w:tc>
          <w:p/>
        </w:tc>
      </w:tr>
      <w:tr>
        <w:trPr>
          <w:trHeight w:val="300" w:hRule="atLeast"/>
        </w:trPr>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c>
          <w:p/>
        </w:tc>
        <w:tc>
          <w:p/>
        </w:tc>
        <w:tc>
          <w:p/>
        </w:tc>
        <w:tc>
          <w:p/>
        </w:tc>
        <w:tc>
          <w:p/>
        </w:tc>
        <w:tc>
          <w:p/>
        </w:tc>
        <w:tc>
          <w:p/>
        </w:tc>
      </w:tr>
      <w:tr>
        <w:trPr>
          <w:trHeight w:val="300" w:hRule="atLeast"/>
        </w:trPr>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c>
          <w:p/>
        </w:tc>
        <w:tc>
          <w:p/>
        </w:tc>
        <w:tc>
          <w:p/>
        </w:tc>
        <w:tc>
          <w:p/>
        </w:tc>
        <w:tc>
          <w:p/>
        </w:tc>
        <w:tc>
          <w:p/>
        </w:tc>
        <w:tc>
          <w:p/>
        </w:tc>
      </w:tr>
    </w:tbl>
    <w:p>
      <w:pPr>
        <w:pStyle w:val="CluesTiny"/>
      </w:pPr>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tblGrid>
      <w:tr>
        <w:tc>
          <w:p>
            <w:pPr>
              <w:pStyle w:val="CluesTiny"/>
            </w:pPr>
            <w:r>
              <w:rPr>
                <w:b w:val="true"/>
                <w:bCs w:val="true"/>
              </w:rPr>
              <w:t xml:space="preserve">Across</w:t>
            </w:r>
          </w:p>
          <w:p>
            <w:pPr>
              <w:keepLines/>
              <w:pStyle w:val="CluesTiny"/>
            </w:pPr>
            <w:r>
              <w:rPr>
                <w:b w:val="true"/>
                <w:bCs w:val="true"/>
              </w:rPr>
              <w:t xml:space="preserve">2. </w:t>
            </w:r>
            <w:r>
              <w:t xml:space="preserve">Japanese forced about 60,000 of americans and philippines to march 100 miles with little food and water, most died or were killed on the way</w:t>
            </w:r>
          </w:p>
          <w:p>
            <w:pPr>
              <w:keepLines/>
              <w:pStyle w:val="CluesTiny"/>
            </w:pPr>
            <w:r>
              <w:rPr>
                <w:b w:val="true"/>
                <w:bCs w:val="true"/>
              </w:rPr>
              <w:t xml:space="preserve">7. </w:t>
            </w:r>
            <w:r>
              <w:t xml:space="preserve">A war fought between 1939-1945 between Axis/Allied powers.</w:t>
            </w:r>
          </w:p>
          <w:p>
            <w:pPr>
              <w:keepLines/>
              <w:pStyle w:val="CluesTiny"/>
            </w:pPr>
            <w:r>
              <w:rPr>
                <w:b w:val="true"/>
                <w:bCs w:val="true"/>
              </w:rPr>
              <w:t xml:space="preserve">9. </w:t>
            </w:r>
            <w:r>
              <w:t xml:space="preserve">a bloody and prolonged operation on the island of Iwo Jima in which American marines landed and defeated Japanese defenders (February and March 1945)</w:t>
            </w:r>
          </w:p>
          <w:p>
            <w:pPr>
              <w:keepLines/>
              <w:pStyle w:val="CluesTiny"/>
            </w:pPr>
            <w:r>
              <w:rPr>
                <w:b w:val="true"/>
                <w:bCs w:val="true"/>
              </w:rPr>
              <w:t xml:space="preserve">11. </w:t>
            </w:r>
            <w:r>
              <w:t xml:space="preserve">Type of bomb built during WORLD WAR II that was more powerful than any built before it.</w:t>
            </w:r>
          </w:p>
          <w:p>
            <w:pPr>
              <w:keepLines/>
              <w:pStyle w:val="CluesTiny"/>
            </w:pPr>
            <w:r>
              <w:rPr>
                <w:b w:val="true"/>
                <w:bCs w:val="true"/>
              </w:rPr>
              <w:t xml:space="preserve">13. </w:t>
            </w:r>
            <w:r>
              <w:t xml:space="preserve">This battle was the German's last major offensive in World War II. The Allies pushed the Germans back and won.</w:t>
            </w:r>
          </w:p>
          <w:p>
            <w:pPr>
              <w:keepLines/>
              <w:pStyle w:val="CluesTiny"/>
            </w:pPr>
            <w:r>
              <w:rPr>
                <w:b w:val="true"/>
                <w:bCs w:val="true"/>
              </w:rPr>
              <w:t xml:space="preserve">15. </w:t>
            </w:r>
            <w:r>
              <w:t xml:space="preserve">1933 dictator of Germany, German Nazi dictator during World War II (1889-1945)</w:t>
            </w:r>
          </w:p>
          <w:p>
            <w:pPr>
              <w:keepLines/>
              <w:pStyle w:val="CluesTiny"/>
            </w:pPr>
            <w:r>
              <w:rPr>
                <w:b w:val="true"/>
                <w:bCs w:val="true"/>
              </w:rPr>
              <w:t xml:space="preserve">16. </w:t>
            </w:r>
            <w:r>
              <w:t xml:space="preserve">June 6, 1944 - Led by Eisenhower, over a million troops (the largest invasion force in history) stormed the beaches at Normandy and began the process of re-taking France. The turning point of World War II</w:t>
            </w:r>
          </w:p>
          <w:p>
            <w:pPr>
              <w:keepLines/>
              <w:pStyle w:val="CluesTiny"/>
            </w:pPr>
            <w:r>
              <w:rPr>
                <w:b w:val="true"/>
                <w:bCs w:val="true"/>
              </w:rPr>
              <w:t xml:space="preserve">17. </w:t>
            </w:r>
            <w:r>
              <w:t xml:space="preserve">A leader who has complete control over a country's government</w:t>
            </w:r>
          </w:p>
          <w:p>
            <w:pPr>
              <w:keepLines/>
              <w:pStyle w:val="CluesTiny"/>
            </w:pPr>
            <w:r>
              <w:rPr>
                <w:b w:val="true"/>
                <w:bCs w:val="true"/>
              </w:rPr>
              <w:t xml:space="preserve">18. </w:t>
            </w:r>
            <w:r>
              <w:t xml:space="preserve">GERMANY, ITALY, JAPAN</w:t>
            </w:r>
          </w:p>
          <w:p>
            <w:pPr>
              <w:keepLines/>
              <w:pStyle w:val="CluesTiny"/>
            </w:pPr>
            <w:r>
              <w:rPr>
                <w:b w:val="true"/>
                <w:bCs w:val="true"/>
              </w:rPr>
              <w:t xml:space="preserve">19. </w:t>
            </w:r>
            <w:r>
              <w:t xml:space="preserve">Ideas spread to influence public opinion for or against a cause.</w:t>
            </w:r>
          </w:p>
          <w:p>
            <w:pPr>
              <w:keepLines/>
              <w:pStyle w:val="CluesTiny"/>
            </w:pPr>
            <w:r>
              <w:rPr>
                <w:b w:val="true"/>
                <w:bCs w:val="true"/>
              </w:rPr>
              <w:t xml:space="preserve">20. </w:t>
            </w:r>
            <w:r>
              <w:t xml:space="preserve">Backyard gardens; Americans were encouraged to grow their own vegetables to support the war effort</w:t>
            </w:r>
          </w:p>
        </w:tc>
        <w:tc>
          <w:p>
            <w:pPr>
              <w:pStyle w:val="CluesTiny"/>
            </w:pPr>
            <w:r>
              <w:rPr>
                <w:b w:val="true"/>
                <w:bCs w:val="true"/>
              </w:rPr>
              <w:t xml:space="preserve">Down</w:t>
            </w:r>
          </w:p>
          <w:p>
            <w:pPr>
              <w:keepLines/>
              <w:pStyle w:val="CluesTiny"/>
            </w:pPr>
            <w:r>
              <w:rPr>
                <w:b w:val="true"/>
                <w:bCs w:val="true"/>
              </w:rPr>
              <w:t xml:space="preserve">1. </w:t>
            </w:r>
            <w:r>
              <w:t xml:space="preserve">(1893-1976) Leader of the Communist Party in China that overthrew Jiang Jieshi and the Nationalists. Established China as the People's Republic of China and ruled from 1949 until 1976</w:t>
            </w:r>
          </w:p>
          <w:p>
            <w:pPr>
              <w:keepLines/>
              <w:pStyle w:val="CluesTiny"/>
            </w:pPr>
            <w:r>
              <w:rPr>
                <w:b w:val="true"/>
                <w:bCs w:val="true"/>
              </w:rPr>
              <w:t xml:space="preserve">3. </w:t>
            </w:r>
            <w:r>
              <w:t xml:space="preserve">December 7, 1941 - Surprise attack by the Japanese on the main U.S. Pacific Fleet harbored in Pearl Harbor, Hawaii destroyed 18 U.S. ships and 200 aircraft. American losses were 3000, Japanese losses less than 100. In response, the U.S. declared war on Japan and Germany, entering World War II.</w:t>
            </w:r>
          </w:p>
          <w:p>
            <w:pPr>
              <w:keepLines/>
              <w:pStyle w:val="CluesTiny"/>
            </w:pPr>
            <w:r>
              <w:rPr>
                <w:b w:val="true"/>
                <w:bCs w:val="true"/>
              </w:rPr>
              <w:t xml:space="preserve">4. </w:t>
            </w:r>
            <w:r>
              <w:t xml:space="preserve">Backyard gardens; Americans were encouraged to grow their own vegetables to support the war effort</w:t>
            </w:r>
          </w:p>
          <w:p>
            <w:pPr>
              <w:keepLines/>
              <w:pStyle w:val="CluesTiny"/>
            </w:pPr>
            <w:r>
              <w:rPr>
                <w:b w:val="true"/>
                <w:bCs w:val="true"/>
              </w:rPr>
              <w:t xml:space="preserve">5. </w:t>
            </w:r>
            <w:r>
              <w:t xml:space="preserve">prison camps used under the rule of Hitler in Nazi Germany. Conditions were inhuman, and prisoners, mostly Jewish people, were generally starved or worked to death, or killed immediately.</w:t>
            </w:r>
          </w:p>
          <w:p>
            <w:pPr>
              <w:keepLines/>
              <w:pStyle w:val="CluesTiny"/>
            </w:pPr>
            <w:r>
              <w:rPr>
                <w:b w:val="true"/>
                <w:bCs w:val="true"/>
              </w:rPr>
              <w:t xml:space="preserve">6. </w:t>
            </w:r>
            <w:r>
              <w:t xml:space="preserve">leader of the Allied forces in Europe during WORLD WAR11 leader of troops in Africa and commander in D-Day invasion-elected president.</w:t>
            </w:r>
          </w:p>
          <w:p>
            <w:pPr>
              <w:keepLines/>
              <w:pStyle w:val="CluesTiny"/>
            </w:pPr>
            <w:r>
              <w:rPr>
                <w:b w:val="true"/>
                <w:bCs w:val="true"/>
              </w:rPr>
              <w:t xml:space="preserve">8. </w:t>
            </w:r>
            <w:r>
              <w:t xml:space="preserve">Communist dictator of the Soviet Union, Successor to Lenin as head of the USSR; strongly nationalist view of Communism; war with Western Europe and the United States.</w:t>
            </w:r>
          </w:p>
          <w:p>
            <w:pPr>
              <w:keepLines/>
              <w:pStyle w:val="CluesTiny"/>
            </w:pPr>
            <w:r>
              <w:rPr>
                <w:b w:val="true"/>
                <w:bCs w:val="true"/>
              </w:rPr>
              <w:t xml:space="preserve">10. </w:t>
            </w:r>
            <w:r>
              <w:t xml:space="preserve">A noted British statesman who led Britain throughout most of World War II and along with Roosevelt planned many allied campaigns. He predicted an iron curtain that would separate Communist Europe from the rest of the West.</w:t>
            </w:r>
          </w:p>
          <w:p>
            <w:pPr>
              <w:keepLines/>
              <w:pStyle w:val="CluesTiny"/>
            </w:pPr>
            <w:r>
              <w:rPr>
                <w:b w:val="true"/>
                <w:bCs w:val="true"/>
              </w:rPr>
              <w:t xml:space="preserve">12. </w:t>
            </w:r>
            <w:r>
              <w:t xml:space="preserve">GREAT BRITAN, FRANCE,UNITED STATES,SOVIET UNION.</w:t>
            </w:r>
          </w:p>
          <w:p>
            <w:pPr>
              <w:keepLines/>
              <w:pStyle w:val="CluesTiny"/>
            </w:pPr>
            <w:r>
              <w:rPr>
                <w:b w:val="true"/>
                <w:bCs w:val="true"/>
              </w:rPr>
              <w:t xml:space="preserve">14. </w:t>
            </w:r>
            <w:r>
              <w:t xml:space="preserve">A propaganda character designed to increase production of female workers in the factories. It became a rallying symbol for women to do their part.</w:t>
            </w:r>
          </w:p>
        </w:tc>
      </w:tr>
    </w:tbl>
    <w:sectPr>
      <w:pgSz w:w="11906" w:h="16838" w:orient="portrait"/>
      <w:pgMar w:top="1440" w:right="1440" w:bottom="1440" w:left="1440" w:header="708" w:footer="708" w:gutter="0" w:mirrorMargins="false"/>
      <w:cols w:space="708" w:num="1"/>
      <w:docGrid w:linePitch="360"/>
      <w:headerReference w:type="default" r:id="rId5"/>
      <w:footerReference w:type="default" r:id="rId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1">
    <w:abstractNumId w:val="0"/>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WordBankLarge">
    <w:name w:val="WordBankLarge"/>
    <w:basedOn w:val="Normal"/>
    <w:qFormat/>
    <w:rsid w:val="00E467B9"/>
    <w:pPr>
      <w:spacing w:before="360" w:line="360" w:lineRule="auto"/>
      <w:jc w:val="center"/>
    </w:pPr>
    <w:rPr>
      <w:rFonts w:ascii="Arial" w:eastAsia="Arial" w:hAnsi="Arial" w:cs="Arial"/>
      <w:sz w:val="24"/>
      <w:szCs w:val="24"/>
    </w:rPr>
  </w:style>
  <w:style w:type="paragraph" w:customStyle="1" w:styleId="NameDatePeriod">
    <w:name w:val="NameDatePeriod"/>
    <w:basedOn w:val="Normal"/>
    <w:qFormat/>
    <w:rsid w:val="00E467B9"/>
    <w:pPr>
      <w:spacing w:after="360"/>
    </w:pPr>
    <w:rPr>
      <w:rFonts w:ascii="Arial" w:hAnsi="Arial"/>
      <w:sz w:val="24"/>
    </w:rPr>
  </w:style>
  <w:style w:type="paragraph" w:customStyle="1" w:styleId="PuzzleTitle">
    <w:name w:val="PuzzleTitle"/>
    <w:basedOn w:val="Normal"/>
    <w:qFormat/>
    <w:rsid w:val="00E467B9"/>
    <w:pPr>
      <w:spacing w:after="360"/>
      <w:jc w:val="center"/>
    </w:pPr>
    <w:rPr>
      <w:rFonts w:ascii="Arial" w:hAnsi="Arial"/>
      <w:sz w:val="44"/>
    </w:rPr>
  </w:style>
  <w:style w:type="paragraph" w:customStyle="1" w:styleId="PuzzleMatrixLarge">
    <w:name w:val="PuzzleMatrixLarge"/>
    <w:basedOn w:val="Normal"/>
    <w:qFormat/>
    <w:rsid w:val="004F6513"/>
    <w:pPr>
      <w:jc w:val="center"/>
    </w:pPr>
    <w:rPr>
      <w:rFonts w:ascii="Arial" w:hAnsi="Arial"/>
      <w:sz w:val="22"/>
    </w:rPr>
  </w:style>
  <w:style w:type="paragraph" w:customStyle="1" w:styleId="PuzzleMatrixMedium">
    <w:name w:val="PuzzleMatrixMedium"/>
    <w:basedOn w:val="PuzzleMatrixLarge"/>
    <w:qFormat/>
    <w:rsid w:val="0085042B"/>
    <w:rPr>
      <w:sz w:val="32"/>
    </w:rPr>
  </w:style>
  <w:style w:type="paragraph" w:customStyle="1" w:styleId="WordBankMedium">
    <w:name w:val="WordBankMedium"/>
    <w:basedOn w:val="WordBankLarge"/>
    <w:qFormat/>
    <w:rsid w:val="00461ACA"/>
    <w:rPr>
      <w:sz w:val="32"/>
    </w:rPr>
  </w:style>
  <w:style w:type="paragraph" w:customStyle="1" w:styleId="PuzzleMatrixSmall">
    <w:name w:val="PuzzleMatrixSmall"/>
    <w:basedOn w:val="PuzzleMatrixMedium"/>
    <w:qFormat/>
    <w:rsid w:val="00301033"/>
    <w:rPr>
      <w:sz w:val="48"/>
    </w:rPr>
  </w:style>
  <w:style w:type="paragraph" w:customStyle="1" w:styleId="WordBankSmall">
    <w:name w:val="WordBankSmall"/>
    <w:basedOn w:val="WordBankMedium"/>
    <w:qFormat/>
    <w:rsid w:val="00322374"/>
    <w:rPr>
      <w:sz w:val="48"/>
    </w:rPr>
  </w:style>
  <w:style w:type="paragraph" w:customStyle="1" w:styleId="CrossgridTiny">
    <w:name w:val="CrossgridTiny"/>
    <w:basedOn w:val="Normal"/>
    <w:qFormat/>
    <w:rsid w:val="004840F1"/>
    <w:rPr>
      <w:rFonts w:ascii="Arial" w:hAnsi="Arial"/>
      <w:sz w:val="16"/>
    </w:rPr>
  </w:style>
  <w:style w:type="paragraph" w:customStyle="1" w:styleId="CluesTiny">
    <w:name w:val="CluesTiny"/>
    <w:basedOn w:val="Normal"/>
    <w:qFormat/>
    <w:rsid w:val="00161011"/>
    <w:rPr>
      <w:rFonts w:ascii="Arial" w:hAnsi="Arial"/>
      <w:bCs/>
    </w:rPr>
  </w:style>
  <w:style w:type="paragraph" w:customStyle="1" w:styleId="CrossgridSmall">
    <w:name w:val="CrossgridSmall"/>
    <w:basedOn w:val="CrossgridTiny"/>
    <w:qFormat/>
    <w:rsid w:val="00A00D1B"/>
    <w:rPr>
      <w:sz w:val="18"/>
    </w:rPr>
  </w:style>
  <w:style w:type="paragraph" w:customStyle="1" w:styleId="CrossgridMedium">
    <w:name w:val="CrossgridMedium"/>
    <w:basedOn w:val="CrossgridSmall"/>
    <w:qFormat/>
    <w:rsid w:val="00487B1E"/>
    <w:rPr>
      <w:sz w:val="22"/>
    </w:rPr>
  </w:style>
  <w:style w:type="paragraph" w:customStyle="1" w:styleId="CluesMedium">
    <w:name w:val="CluesMedium"/>
    <w:basedOn w:val="CluesTiny"/>
    <w:qFormat/>
    <w:rsid w:val="00161011"/>
    <w:pPr>
      <w:keepLines/>
    </w:pPr>
    <w:rPr>
      <w:sz w:val="28"/>
    </w:rPr>
  </w:style>
  <w:style w:type="paragraph" w:customStyle="1" w:styleId="CrossgridLarge">
    <w:name w:val="CrossgridLarge"/>
    <w:basedOn w:val="CrossgridMedium"/>
    <w:qFormat/>
    <w:rsid w:val="003A1AB2"/>
    <w:rPr>
      <w:sz w:val="32"/>
    </w:rPr>
  </w:style>
  <w:style w:type="paragraph" w:customStyle="1" w:styleId="CluesLarge">
    <w:name w:val="CluesLarge"/>
    <w:basedOn w:val="CluesMedium"/>
    <w:qFormat/>
    <w:rsid w:val="00FD2E1F"/>
    <w:rPr>
      <w:sz w:val="40"/>
    </w:rPr>
  </w:style>
  <w:style w:type="paragraph" w:styleId="Header">
    <w:name w:val="header"/>
    <w:basedOn w:val="Normal"/>
    <w:link w:val="HeaderChar"/>
    <w:uiPriority w:val="99"/>
    <w:unhideWhenUsed/>
    <w:rsid w:val="00F503DF"/>
    <w:pPr>
      <w:tabs>
        <w:tab w:val="center" w:pos="4680"/>
        <w:tab w:val="right" w:pos="9360"/>
      </w:tabs>
    </w:pPr>
  </w:style>
  <w:style w:type="character" w:customStyle="1" w:styleId="HeaderChar">
    <w:name w:val="Header Char"/>
    <w:basedOn w:val="DefaultParagraphFont"/>
    <w:link w:val="Header"/>
    <w:uiPriority w:val="99"/>
    <w:rsid w:val="00F503DF"/>
  </w:style>
  <w:style w:type="paragraph" w:styleId="Footer">
    <w:name w:val="footer"/>
    <w:basedOn w:val="Normal"/>
    <w:link w:val="FooterChar"/>
    <w:uiPriority w:val="99"/>
    <w:unhideWhenUsed/>
    <w:rsid w:val="00F503DF"/>
    <w:pPr>
      <w:tabs>
        <w:tab w:val="center" w:pos="4680"/>
        <w:tab w:val="right" w:pos="9360"/>
      </w:tabs>
    </w:pPr>
  </w:style>
  <w:style w:type="character" w:customStyle="1" w:styleId="FooterChar">
    <w:name w:val="Footer Char"/>
    <w:basedOn w:val="DefaultParagraphFont"/>
    <w:link w:val="Footer"/>
    <w:uiPriority w:val="99"/>
    <w:rsid w:val="00F503DF"/>
  </w:style>
  <w:style w:type="paragraph" w:customStyle="1" w:styleId="CrossgridAnswerLarge">
    <w:name w:val="CrossgridAnswerLarge"/>
    <w:basedOn w:val="Normal"/>
    <w:qFormat/>
    <w:rsid w:val="00F503DF"/>
    <w:pPr>
      <w:jc w:val="center"/>
    </w:pPr>
    <w:rPr>
      <w:sz w:val="32"/>
    </w:rPr>
  </w:style>
  <w:style w:type="paragraph" w:customStyle="1" w:styleId="CrossgridAnswerTiny">
    <w:name w:val="CrossgridAnswerTiny"/>
    <w:basedOn w:val="Normal"/>
    <w:qFormat/>
    <w:rsid w:val="003B1CF4"/>
    <w:pPr>
      <w:jc w:val="center"/>
    </w:pPr>
    <w:rPr>
      <w:sz w:val="16"/>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Relationships xmlns="http://schemas.openxmlformats.org/package/2006/relationships"/>
</file>

<file path=word/_rels/header1.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World War 2 Crossword Puzzle</dc:title>
  <dcterms:created xsi:type="dcterms:W3CDTF">2021-10-11T22:26:52Z</dcterms:created>
  <dcterms:modified xsi:type="dcterms:W3CDTF">2021-10-11T22:26:52Z</dcterms:modified>
</cp:coreProperties>
</file>