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canada stopped making the _______ arrow because it costed to much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battle of _______________ was canada's first engagement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second place the th Atomic bomb was dropped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"D" in D-Day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nazi's blamed the _______ for everything wrong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allied powers were britain, U.S.A, russia, china and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______________ wall was a coastal defence built by the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more than 50,000 _____________ served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Germany's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the emperor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half of germany was communist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axis power were germany, japan an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half of germany was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Oskar ____________ saved thousands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was Russia's leader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prime minister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Japanese suicide bombers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was divided in for Russia and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president after roosevelt died (first and 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president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lost the most people both soldiers and civilians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Italy's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the first place the US dropped an Atomic bombs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U.S port did the Japanese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Hitler's Party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Miracle at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first Atomic bomb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second atomic bomb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purpose of the battle of __________ was to gather intelligence on german and test new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16 canadians were awarded with the Victoria 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Crossword puzzle</dc:title>
  <dcterms:created xsi:type="dcterms:W3CDTF">2021-10-11T22:27:10Z</dcterms:created>
  <dcterms:modified xsi:type="dcterms:W3CDTF">2021-10-11T22:27:10Z</dcterms:modified>
</cp:coreProperties>
</file>