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2 Rationing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Sweets    </w:t>
      </w:r>
      <w:r>
        <w:t xml:space="preserve">   Sugar    </w:t>
      </w:r>
      <w:r>
        <w:t xml:space="preserve">   tea    </w:t>
      </w:r>
      <w:r>
        <w:t xml:space="preserve">   Margarine    </w:t>
      </w:r>
      <w:r>
        <w:t xml:space="preserve">   Womens Land Army    </w:t>
      </w:r>
      <w:r>
        <w:t xml:space="preserve">   Land Girls    </w:t>
      </w:r>
      <w:r>
        <w:t xml:space="preserve">   Agriculture    </w:t>
      </w:r>
      <w:r>
        <w:t xml:space="preserve">   Ration Book    </w:t>
      </w:r>
      <w:r>
        <w:t xml:space="preserve">   Milk    </w:t>
      </w:r>
      <w:r>
        <w:t xml:space="preserve">   Bread    </w:t>
      </w:r>
      <w:r>
        <w:t xml:space="preserve">   Wheat    </w:t>
      </w:r>
      <w:r>
        <w:t xml:space="preserve">   Eggs    </w:t>
      </w:r>
      <w:r>
        <w:t xml:space="preserve">   jam    </w:t>
      </w:r>
      <w:r>
        <w:t xml:space="preserve">   Ham    </w:t>
      </w:r>
      <w:r>
        <w:t xml:space="preserve">   Coupons    </w:t>
      </w:r>
      <w:r>
        <w:t xml:space="preserve">   Rations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Rationing</dc:title>
  <dcterms:created xsi:type="dcterms:W3CDTF">2021-10-11T22:26:58Z</dcterms:created>
  <dcterms:modified xsi:type="dcterms:W3CDTF">2021-10-11T22:26:58Z</dcterms:modified>
</cp:coreProperties>
</file>