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World War 2 Word Scramble</w:t>
      </w:r>
    </w:p>
    <w:p>
      <w:pPr>
        <w:pStyle w:val="Questions"/>
      </w:pPr>
      <w:r>
        <w:t xml:space="preserve">1. AIAMZEKK </w:t>
      </w:r>
      <w:r>
        <w:rPr>
          <w:u w:val="single"/>
        </w:rPr>
        <w:t xml:space="preserve">__Kamikaze________________________________</w:t>
      </w:r>
    </w:p>
    <w:p>
      <w:pPr>
        <w:pStyle w:val="Questions"/>
      </w:pPr>
      <w:r>
        <w:t xml:space="preserve">2. LFAIN ILTUOSON </w:t>
      </w:r>
      <w:r>
        <w:rPr>
          <w:u w:val="single"/>
        </w:rPr>
        <w:t xml:space="preserve">__Final Solution____________________</w:t>
      </w:r>
    </w:p>
    <w:p>
      <w:pPr>
        <w:pStyle w:val="Questions"/>
      </w:pPr>
      <w:r>
        <w:t xml:space="preserve">3. YARNA </w:t>
      </w:r>
      <w:r>
        <w:rPr>
          <w:u w:val="single"/>
        </w:rPr>
        <w:t xml:space="preserve">__Aryan______________________________________</w:t>
      </w:r>
    </w:p>
    <w:p>
      <w:pPr>
        <w:pStyle w:val="Questions"/>
      </w:pPr>
      <w:r>
        <w:t xml:space="preserve">4. AUCOSOLTH </w:t>
      </w:r>
      <w:r>
        <w:rPr>
          <w:u w:val="single"/>
        </w:rPr>
        <w:t xml:space="preserve">__Holocaust______________________________</w:t>
      </w:r>
    </w:p>
    <w:p>
      <w:pPr>
        <w:pStyle w:val="Questions"/>
      </w:pPr>
      <w:r>
        <w:t xml:space="preserve">5. ICTNATAL RHETCAR </w:t>
      </w:r>
      <w:r>
        <w:rPr>
          <w:u w:val="single"/>
        </w:rPr>
        <w:t xml:space="preserve">__Atlantic Charter________________</w:t>
      </w:r>
    </w:p>
    <w:p>
      <w:pPr>
        <w:pStyle w:val="Questions"/>
      </w:pPr>
      <w:r>
        <w:t xml:space="preserve">6. OHGTTE </w:t>
      </w:r>
      <w:r>
        <w:rPr>
          <w:u w:val="single"/>
        </w:rPr>
        <w:t xml:space="preserve">__Ghetto____________________________________</w:t>
      </w:r>
    </w:p>
    <w:p>
      <w:pPr>
        <w:pStyle w:val="Questions"/>
      </w:pPr>
      <w:r>
        <w:t xml:space="preserve">7. STINWON UIRHCHCL </w:t>
      </w:r>
      <w:r>
        <w:rPr>
          <w:u w:val="single"/>
        </w:rPr>
        <w:t xml:space="preserve">__Winston Churchil________________</w:t>
      </w:r>
    </w:p>
    <w:p>
      <w:pPr>
        <w:pStyle w:val="Questions"/>
      </w:pPr>
      <w:r>
        <w:t xml:space="preserve">8. EABTTL OF DANGIRLATS </w:t>
      </w:r>
      <w:r>
        <w:rPr>
          <w:u w:val="single"/>
        </w:rPr>
        <w:t xml:space="preserve">__Battle of Stalingrad________</w:t>
      </w:r>
    </w:p>
    <w:p>
      <w:pPr>
        <w:pStyle w:val="Questions"/>
      </w:pPr>
      <w:r>
        <w:t xml:space="preserve">9. ATELBT OF MAYWDI </w:t>
      </w:r>
      <w:r>
        <w:rPr>
          <w:u w:val="single"/>
        </w:rPr>
        <w:t xml:space="preserve">__Battle of Midway________________</w:t>
      </w:r>
    </w:p>
    <w:p>
      <w:pPr>
        <w:pStyle w:val="Questions"/>
      </w:pPr>
      <w:r>
        <w:t xml:space="preserve">10. EOSNREIEWH </w:t>
      </w:r>
      <w:r>
        <w:rPr>
          <w:u w:val="single"/>
        </w:rPr>
        <w:t xml:space="preserve">__Eisenhower____________________________</w:t>
      </w:r>
    </w:p>
    <w:p>
      <w:pPr>
        <w:pStyle w:val="Questions"/>
      </w:pPr>
      <w:r>
        <w:t xml:space="preserve">11. AYTAMOOM </w:t>
      </w:r>
      <w:r>
        <w:rPr>
          <w:u w:val="single"/>
        </w:rPr>
        <w:t xml:space="preserve">__Yamamoto________________________________</w:t>
      </w:r>
    </w:p>
    <w:p>
      <w:pPr>
        <w:pStyle w:val="Questions"/>
      </w:pPr>
      <w:r>
        <w:t xml:space="preserve">12. AZNTIAMOOCIETRD </w:t>
      </w:r>
      <w:r>
        <w:rPr>
          <w:u w:val="single"/>
        </w:rPr>
        <w:t xml:space="preserve">__Democratization__________________</w:t>
      </w:r>
    </w:p>
    <w:p>
      <w:pPr>
        <w:pStyle w:val="Questions"/>
      </w:pPr>
      <w:r>
        <w:t xml:space="preserve">13. AMNOEDTZTIIRAIIL </w:t>
      </w:r>
      <w:r>
        <w:rPr>
          <w:u w:val="single"/>
        </w:rPr>
        <w:t xml:space="preserve">__Demilitarization________________</w:t>
      </w:r>
    </w:p>
    <w:p>
      <w:pPr>
        <w:pStyle w:val="Questions"/>
      </w:pPr>
      <w:r>
        <w:t xml:space="preserve">14. NGEECOID </w:t>
      </w:r>
      <w:r>
        <w:rPr>
          <w:u w:val="single"/>
        </w:rPr>
        <w:t xml:space="preserve">__Genocide________________________________</w:t>
      </w:r>
    </w:p>
    <w:p>
      <w:pPr>
        <w:pStyle w:val="Questions"/>
      </w:pPr>
      <w:r>
        <w:t xml:space="preserve">15. TLBATE OF THE LEUBG </w:t>
      </w:r>
      <w:r>
        <w:rPr>
          <w:u w:val="single"/>
        </w:rPr>
        <w:t xml:space="preserve">__Battle of the Bulge__________</w:t>
      </w:r>
    </w:p>
    <w:p>
      <w:pPr>
        <w:pStyle w:val="Questions"/>
      </w:pPr>
      <w:r>
        <w:t xml:space="preserve">16. IBTIRLKEZG </w:t>
      </w:r>
      <w:r>
        <w:rPr>
          <w:u w:val="single"/>
        </w:rPr>
        <w:t xml:space="preserve">__Blitzkrieg____________________________</w:t>
      </w:r>
    </w:p>
    <w:p>
      <w:pPr>
        <w:pStyle w:val="Questions"/>
      </w:pPr>
      <w:r>
        <w:t xml:space="preserve">17. NBRUERMEG TRLSAI </w:t>
      </w:r>
      <w:r>
        <w:rPr>
          <w:u w:val="single"/>
        </w:rPr>
        <w:t xml:space="preserve">__Nuremberg Trials________________</w:t>
      </w:r>
    </w:p>
    <w:p>
      <w:pPr>
        <w:pStyle w:val="Questions"/>
      </w:pPr>
      <w:r>
        <w:t xml:space="preserve">18. SUDGALO MTUCRRAAH </w:t>
      </w:r>
      <w:r>
        <w:rPr>
          <w:u w:val="single"/>
        </w:rPr>
        <w:t xml:space="preserve">__Douglas MacArthur______________</w:t>
      </w:r>
    </w:p>
    <w:p>
      <w:pPr>
        <w:pStyle w:val="Questions"/>
      </w:pPr>
      <w:r>
        <w:t xml:space="preserve">19. ECRHALS ED AGULEL </w:t>
      </w:r>
      <w:r>
        <w:rPr>
          <w:u w:val="single"/>
        </w:rPr>
        <w:t xml:space="preserve">__Charles de Gaulle______________</w:t>
      </w:r>
    </w:p>
    <w:p>
      <w:pPr>
        <w:pStyle w:val="Questions"/>
      </w:pPr>
      <w:r>
        <w:t xml:space="preserve">20. LPAER RHROBA </w:t>
      </w:r>
      <w:r>
        <w:rPr>
          <w:u w:val="single"/>
        </w:rPr>
        <w:t xml:space="preserve">__Pearl Harbor________________________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Word Scramble</dc:title>
  <dcterms:created xsi:type="dcterms:W3CDTF">2021-10-11T22:28:35Z</dcterms:created>
  <dcterms:modified xsi:type="dcterms:W3CDTF">2021-10-11T22:28:35Z</dcterms:modified>
</cp:coreProperties>
</file>