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albert einstein    </w:t>
      </w:r>
      <w:r>
        <w:t xml:space="preserve">   atlantic charter    </w:t>
      </w:r>
      <w:r>
        <w:t xml:space="preserve">   axis powers    </w:t>
      </w:r>
      <w:r>
        <w:t xml:space="preserve">   battle of britain    </w:t>
      </w:r>
      <w:r>
        <w:t xml:space="preserve">   blitzkrieg    </w:t>
      </w:r>
      <w:r>
        <w:t xml:space="preserve">   charles de gaulle    </w:t>
      </w:r>
      <w:r>
        <w:t xml:space="preserve">   charles lindbergh    </w:t>
      </w:r>
      <w:r>
        <w:t xml:space="preserve">   existentialism    </w:t>
      </w:r>
      <w:r>
        <w:t xml:space="preserve">   fascism    </w:t>
      </w:r>
      <w:r>
        <w:t xml:space="preserve">   franklin d. roosevelt    </w:t>
      </w:r>
      <w:r>
        <w:t xml:space="preserve">   friedrich nietzsche    </w:t>
      </w:r>
      <w:r>
        <w:t xml:space="preserve">   great depression    </w:t>
      </w:r>
      <w:r>
        <w:t xml:space="preserve">   isolationism    </w:t>
      </w:r>
      <w:r>
        <w:t xml:space="preserve">   isoroku yamamoto    </w:t>
      </w:r>
      <w:r>
        <w:t xml:space="preserve">   jazz    </w:t>
      </w:r>
      <w:r>
        <w:t xml:space="preserve">   nazism    </w:t>
      </w:r>
      <w:r>
        <w:t xml:space="preserve">   new deal     </w:t>
      </w:r>
      <w:r>
        <w:t xml:space="preserve">   nonaggression pact    </w:t>
      </w:r>
      <w:r>
        <w:t xml:space="preserve">   pearl habor    </w:t>
      </w:r>
      <w:r>
        <w:t xml:space="preserve">   surrealism    </w:t>
      </w:r>
      <w:r>
        <w:t xml:space="preserve">   theory of relativity    </w:t>
      </w:r>
      <w:r>
        <w:t xml:space="preserve">   weimar republic    </w:t>
      </w:r>
      <w:r>
        <w:t xml:space="preserve">   winston churchill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2021-10-11T22:26:37Z</dcterms:created>
  <dcterms:modified xsi:type="dcterms:W3CDTF">2021-10-11T22:26:37Z</dcterms:modified>
</cp:coreProperties>
</file>