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2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German Nazi dictator during World War ll (1889-1945).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Nazi concentration camp for Jews in southwestern Poland during World War 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German member of Adolf Hitler's political party.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day (May 8) marking the Allied victory in Europe in 1945.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Date of the Allied landing in France, World War 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Primary members included the United States, Britain, the Soviet Union, France, and China.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mass murder of Jews under the German Nazi regime from 1941 until 1945.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defense built for France to rely on against a possible German invasion.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battle between the German Luftwaffe and British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nuclear weapon in which enormous energy is released by nuclear fission.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alliance formed by Germany, Italy, and Japan. These countries wanted to expand and conquer other countries.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place where Germans put people they did not like such as Jewish people.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French general who was a leader of the Free French forces in World War 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economic crisis beginning with the stock market crash in 1929 and continuing through the 1930s.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mass murder of Jews under German Nazi regime from 1941 until 1945.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treaty imposed on Germany by the Allied powers in 1920 after the end of World War 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Policy of making concessions to a dictator in order to avoid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ruler who is unconstrained by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Allied troops had to be evacuated from the beaches in northern France in a desperate retreat under enemy fire.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Once dictators came to power, they wanted to expand their countries' empires.</w:t>
            </w:r>
          </w:p>
        </w:tc>
      </w:tr>
    </w:tbl>
    <w:p>
      <w:pPr>
        <w:pStyle w:val="WordBankLarge"/>
      </w:pPr>
      <w:r>
        <w:t xml:space="preserve">   Adolf Hitler    </w:t>
      </w:r>
      <w:r>
        <w:t xml:space="preserve">   Auschwitz    </w:t>
      </w:r>
      <w:r>
        <w:t xml:space="preserve">   Holocaust     </w:t>
      </w:r>
      <w:r>
        <w:t xml:space="preserve">   Nazi Party    </w:t>
      </w:r>
      <w:r>
        <w:t xml:space="preserve">   Treaty of Versailles     </w:t>
      </w:r>
      <w:r>
        <w:t xml:space="preserve">   Concentration Camp     </w:t>
      </w:r>
      <w:r>
        <w:t xml:space="preserve">   Allied Powers    </w:t>
      </w:r>
      <w:r>
        <w:t xml:space="preserve">   Axis Powers    </w:t>
      </w:r>
      <w:r>
        <w:t xml:space="preserve">   D-Day    </w:t>
      </w:r>
      <w:r>
        <w:t xml:space="preserve">   V-E Day    </w:t>
      </w:r>
      <w:r>
        <w:t xml:space="preserve">   Atomic bomb    </w:t>
      </w:r>
      <w:r>
        <w:t xml:space="preserve">   Great Depression     </w:t>
      </w:r>
      <w:r>
        <w:t xml:space="preserve">   Dictators     </w:t>
      </w:r>
      <w:r>
        <w:t xml:space="preserve">   Appeasement     </w:t>
      </w:r>
      <w:r>
        <w:t xml:space="preserve">   Imperialism    </w:t>
      </w:r>
      <w:r>
        <w:t xml:space="preserve">   Maginot Line     </w:t>
      </w:r>
      <w:r>
        <w:t xml:space="preserve">   Dunkirk    </w:t>
      </w:r>
      <w:r>
        <w:t xml:space="preserve">   Charles de Gaulle     </w:t>
      </w:r>
      <w:r>
        <w:t xml:space="preserve">   Battle of Britain     </w:t>
      </w:r>
      <w:r>
        <w:t xml:space="preserve">   Final Solution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2 </dc:title>
  <dcterms:created xsi:type="dcterms:W3CDTF">2021-10-11T22:28:21Z</dcterms:created>
  <dcterms:modified xsi:type="dcterms:W3CDTF">2021-10-11T22:28:21Z</dcterms:modified>
</cp:coreProperties>
</file>