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an iconic spokeswomen during WW2?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genecide againt jews during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big three consisted of Roosevelt,Stalin and who else?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German deathcamp was known to be the most brutal?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allied invasion of Normandy June 6th 1944?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Before Darwin was bombed the Japanese had attacked ………………Harbor.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the leader of Soviet Russia during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attack on this country started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was refered to as the British air forciconic phrase "We can do it!"?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World War Two ended on the 8th .......................1945?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Who was the leader of Japan during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was Frank Hurley?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Who was the leader of the US 7th army?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form of government was the Allies (Excluding Russia)  trying to defend?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desert fox?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political belief did Stalin want to spread through Europe?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last major German offensive of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Who was the leader of Italy during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US program to build the atomic bomb?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president of the United States during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Hitler's troops marched through this during the invasion of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an iconic ship sunken in the at pearl harbor?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Witch was the battle when 4 of the japanese aircraft sunk in the pacific?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What was the German name for "lightning war"?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abbreviation for women airforce service pilots?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is pearl harbor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was the leader of Nazi Germany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2021-10-11T22:27:05Z</dcterms:created>
  <dcterms:modified xsi:type="dcterms:W3CDTF">2021-10-11T22:27:05Z</dcterms:modified>
</cp:coreProperties>
</file>