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World War 2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was an iconic spokeswomen with the iconic phrase "We can do it!"?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was the leader of Italy during WW2?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attack on this country started WW2?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was the leader of Nazi Germany during WW2?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form of government where the leader has complete power?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allied invasion of Normandy June 6th 1944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was the leader of Soviet Russia during WW2?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was refered to as the British air force during WW2?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abbreviation for women airforce service pilots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was the desert fox?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was the president of the United States during WW2?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Which form of government was the Allies (except Russia) trying to defend?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US program to build the atomic bomb?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last major German offensive of WW2?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was the leader of the US 7th army?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battle which four japanese aircraft carriers were sunk in the Pacific Ocean?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iconic American battleship sunk at pearl harbor?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was the leader of Japan during WW2?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genecide againt jews during WW2?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2 crossword puzzle</dc:title>
  <dcterms:created xsi:type="dcterms:W3CDTF">2021-10-11T22:26:48Z</dcterms:created>
  <dcterms:modified xsi:type="dcterms:W3CDTF">2021-10-11T22:26:48Z</dcterms:modified>
</cp:coreProperties>
</file>