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One of the Japanese cities hit with an atomic bomb on August 6,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last German assault that happened in 1944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international peace-keeping body of 50 nations formed in 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U.S. naval base attacked by Japanese forces on December 7, 1941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Top-secret government project designed to build atomic bombs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alliance between Italy and Germany that was later joined by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alliance between Great Britain, France, Russia, the United States,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Japanese Americans born in the 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Evil fame or reputation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plan designed to help boost the economies of European Nations after the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Political philosophy that advocates a strong nationalist dictatorship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German dictator, leader of the Nazi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 strategy the Allies used in the Pacific by invading selected islands and using them as bases to be able to be closer to Japan.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Loans that the government promised to repay with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Conference where allies planned how the world would be like after the war.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Japanese Suicide Pilots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War crime trials of Nazi leaders in Nuremberg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Government bill that paid for veterans' education and living expenses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crime committed by Nazi German by killing 11 million Jews and others in concentration camps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Allied invasion of France on June 6, 1944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 victory over Japan off Midway Island that proved to be the turning point in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Navajo Indians recruited to transport messages in the Navajo language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Government controls and plans the economy with the goal of common ownership of a property.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First US land victory over the Japanese in 1943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distribution of scarce resources and products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II</dc:title>
  <dcterms:created xsi:type="dcterms:W3CDTF">2021-10-11T22:27:45Z</dcterms:created>
  <dcterms:modified xsi:type="dcterms:W3CDTF">2021-10-11T22:27:45Z</dcterms:modified>
</cp:coreProperties>
</file>