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Leader of Italy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Japan attacked the United States to cripple its naval fleet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the Allies invaded on June 6th 1944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policy of giving in to reasonable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Leader of Great Britain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Germany, Italy, and Japan were known as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German SS killing squads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Battle the gave the advantage to the Allies over Japan in the Pacific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Hitler's Lightening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Strategy used by General MacArthur in the Pacific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Land given to Germany from Czechoslovakia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Leader of USA at the beginning of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was the first atomic bomb dropped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systematic destruction of a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caused the Japanese to surrender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Leader of Germany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Japanese suicide pilots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killing of 6 million Jews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2021-10-11T22:28:11Z</dcterms:created>
  <dcterms:modified xsi:type="dcterms:W3CDTF">2021-10-11T22:28:11Z</dcterms:modified>
</cp:coreProperties>
</file>