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Anne Frank    </w:t>
      </w:r>
      <w:r>
        <w:t xml:space="preserve">   United States    </w:t>
      </w:r>
      <w:r>
        <w:t xml:space="preserve">   Germany    </w:t>
      </w:r>
      <w:r>
        <w:t xml:space="preserve">   Japan    </w:t>
      </w:r>
      <w:r>
        <w:t xml:space="preserve">   Axis    </w:t>
      </w:r>
      <w:r>
        <w:t xml:space="preserve">   Allies    </w:t>
      </w:r>
      <w:r>
        <w:t xml:space="preserve">   D-Day    </w:t>
      </w:r>
      <w:r>
        <w:t xml:space="preserve">   Roosevelt    </w:t>
      </w:r>
      <w:r>
        <w:t xml:space="preserve">   Hiroshima    </w:t>
      </w:r>
      <w:r>
        <w:t xml:space="preserve">   Stalin    </w:t>
      </w:r>
      <w:r>
        <w:t xml:space="preserve">   Mussolini    </w:t>
      </w:r>
      <w:r>
        <w:t xml:space="preserve">   Pearl Harbor    </w:t>
      </w:r>
      <w:r>
        <w:t xml:space="preserve">   Churchill    </w:t>
      </w:r>
      <w:r>
        <w:t xml:space="preserve">   Hitler    </w:t>
      </w:r>
      <w:r>
        <w:t xml:space="preserve">   Holocaust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2021-10-11T22:28:45Z</dcterms:created>
  <dcterms:modified xsi:type="dcterms:W3CDTF">2021-10-11T22:28:45Z</dcterms:modified>
</cp:coreProperties>
</file>