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country did Germany invade in September 1939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Fascist Leader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Political party that supported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strategy did Many countries first take with Hitlers annexations?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Leader of the Soviet Union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President of the U.S. during WWII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form of government was the Soviet Union?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title given to Hitler?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nation bombed Pearl Harbor?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Fascist Leader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country invaded Manchuria in 1931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2021-10-11T22:28:22Z</dcterms:created>
  <dcterms:modified xsi:type="dcterms:W3CDTF">2021-10-11T22:28:22Z</dcterms:modified>
</cp:coreProperties>
</file>