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AXIS    </w:t>
      </w:r>
      <w:r>
        <w:t xml:space="preserve">   ALLIES    </w:t>
      </w:r>
      <w:r>
        <w:t xml:space="preserve">   BRITAIN    </w:t>
      </w:r>
      <w:r>
        <w:t xml:space="preserve">   AIRBORNE    </w:t>
      </w:r>
      <w:r>
        <w:t xml:space="preserve">   COLD WAR    </w:t>
      </w:r>
      <w:r>
        <w:t xml:space="preserve">   THE BLITZ    </w:t>
      </w:r>
      <w:r>
        <w:t xml:space="preserve">   ATOMIC BOMBS    </w:t>
      </w:r>
      <w:r>
        <w:t xml:space="preserve">   SOVIET UNION    </w:t>
      </w:r>
      <w:r>
        <w:t xml:space="preserve">   HITLER    </w:t>
      </w:r>
      <w:r>
        <w:t xml:space="preserve">   HAWAII    </w:t>
      </w:r>
      <w:r>
        <w:t xml:space="preserve">   PEACE TREATY    </w:t>
      </w:r>
      <w:r>
        <w:t xml:space="preserve">   PEARL HARBOR    </w:t>
      </w:r>
      <w:r>
        <w:t xml:space="preserve">   SUICIDE    </w:t>
      </w:r>
      <w:r>
        <w:t xml:space="preserve">   SURRENDER    </w:t>
      </w:r>
      <w:r>
        <w:t xml:space="preserve">   BATTLE OF MIDWAY    </w:t>
      </w:r>
      <w:r>
        <w:t xml:space="preserve">   RUSSIA    </w:t>
      </w:r>
      <w:r>
        <w:t xml:space="preserve">   ITALY    </w:t>
      </w:r>
      <w:r>
        <w:t xml:space="preserve">   FRANCE    </w:t>
      </w:r>
      <w:r>
        <w:t xml:space="preserve">   WOMENS RIGHTS    </w:t>
      </w:r>
      <w:r>
        <w:t xml:space="preserve">   UNITED NATIONS    </w:t>
      </w:r>
      <w:r>
        <w:t xml:space="preserve">   USA    </w:t>
      </w:r>
      <w:r>
        <w:t xml:space="preserve">   CHINA    </w:t>
      </w:r>
      <w:r>
        <w:t xml:space="preserve">   KOREA    </w:t>
      </w:r>
      <w:r>
        <w:t xml:space="preserve">   JAPAN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2021-10-11T22:27:08Z</dcterms:created>
  <dcterms:modified xsi:type="dcterms:W3CDTF">2021-10-11T22:27:08Z</dcterms:modified>
</cp:coreProperties>
</file>