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Hiroshima    </w:t>
      </w:r>
      <w:r>
        <w:t xml:space="preserve">   Nagasaki    </w:t>
      </w:r>
      <w:r>
        <w:t xml:space="preserve">   Battle of Stalingrad    </w:t>
      </w:r>
      <w:r>
        <w:t xml:space="preserve">   Pearl Harbor    </w:t>
      </w:r>
      <w:r>
        <w:t xml:space="preserve">   Joseph Stalin    </w:t>
      </w:r>
      <w:r>
        <w:t xml:space="preserve">   Netherlands    </w:t>
      </w:r>
      <w:r>
        <w:t xml:space="preserve">   Norway    </w:t>
      </w:r>
      <w:r>
        <w:t xml:space="preserve">   Denmark    </w:t>
      </w:r>
      <w:r>
        <w:t xml:space="preserve">   Hungary    </w:t>
      </w:r>
      <w:r>
        <w:t xml:space="preserve">   Romania    </w:t>
      </w:r>
      <w:r>
        <w:t xml:space="preserve">   Australia    </w:t>
      </w:r>
      <w:r>
        <w:t xml:space="preserve">   Italy    </w:t>
      </w:r>
      <w:r>
        <w:t xml:space="preserve">   France    </w:t>
      </w:r>
      <w:r>
        <w:t xml:space="preserve">   China    </w:t>
      </w:r>
      <w:r>
        <w:t xml:space="preserve">   United States    </w:t>
      </w:r>
      <w:r>
        <w:t xml:space="preserve">   Soviet Union    </w:t>
      </w:r>
      <w:r>
        <w:t xml:space="preserve">   Holocaust    </w:t>
      </w:r>
      <w:r>
        <w:t xml:space="preserve">   Europe    </w:t>
      </w:r>
      <w:r>
        <w:t xml:space="preserve">   Treaty of Versailles    </w:t>
      </w:r>
      <w:r>
        <w:t xml:space="preserve">   Poland    </w:t>
      </w:r>
      <w:r>
        <w:t xml:space="preserve">   invasion    </w:t>
      </w:r>
      <w:r>
        <w:t xml:space="preserve">   Nazi Party    </w:t>
      </w:r>
      <w:r>
        <w:t xml:space="preserve">   Adolf Hitler    </w:t>
      </w:r>
      <w:r>
        <w:t xml:space="preserve">   atomic bomb    </w:t>
      </w:r>
      <w:r>
        <w:t xml:space="preserve">   Japan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2021-10-11T22:27:11Z</dcterms:created>
  <dcterms:modified xsi:type="dcterms:W3CDTF">2021-10-11T22:27:11Z</dcterms:modified>
</cp:coreProperties>
</file>