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June 6, 1944 Allies land on the beaches in Normandy, France and go on the offensive to drive Hitler's forces back into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Hitler's plan to kill all the Jews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Prime Minister of Great Britain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Militarily dominated government which controls all aspects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December 7, 1941 -Japan attacks US naval base at Pearl Harbor, Hawaii - this brings the US into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limiting of the amounts of goods people can buy - often imposed by governments during wartime.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attempting to avoid conflict by making concessions and agreeing to part of the demands (giving Hitler what he wanted so he would stop aggression)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leader of Soviet Union, also worked with Roosevelt and Churchill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Collective security to meet the Russian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Truman's response to Stalin cutting off West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last land Pacific battle before abomb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withdrawing from world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hold off or not to give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the US financed WWII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Nazi Party (National Socialist party) and Dictator of the German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trials of high ranking German officials for war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Allied tactic where only certain islands were targeted for attack in the Pacific - these islands had strategic significance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code name for the secret United States project set up in 1942 to develop atomic bombs for use in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Invasion of this nation by Hitler led to Allies declaring war on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gathering of resources and preparation for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Propaganda tool to character who encouraged women to take factory jobs.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misleading information designed to sway ones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money for rebuilding Europe would hold off instability, anarchy, and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Payments losers make to winners after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reducing or eliminating military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Great Britain, Soviet Union,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President of the US during Great Depression and start of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Prime minister of Japan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Effort in the 1930s to avoid making the same mistakes that got the USA into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1st Japanese city to be bombed by an atomic bomb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2021-10-11T22:28:35Z</dcterms:created>
  <dcterms:modified xsi:type="dcterms:W3CDTF">2021-10-11T22:28:35Z</dcterms:modified>
</cp:coreProperties>
</file>