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AIR RAID SHELTER    </w:t>
      </w:r>
      <w:r>
        <w:t xml:space="preserve">   ANDERSON SHELTER    </w:t>
      </w:r>
      <w:r>
        <w:t xml:space="preserve">   ARMY    </w:t>
      </w:r>
      <w:r>
        <w:t xml:space="preserve">   BATTLE    </w:t>
      </w:r>
      <w:r>
        <w:t xml:space="preserve">   BLITZ    </w:t>
      </w:r>
      <w:r>
        <w:t xml:space="preserve">   BOMB    </w:t>
      </w:r>
      <w:r>
        <w:t xml:space="preserve">   EVACUATION    </w:t>
      </w:r>
      <w:r>
        <w:t xml:space="preserve">   EVACUEE CHILDREN    </w:t>
      </w:r>
      <w:r>
        <w:t xml:space="preserve">   FIRE    </w:t>
      </w:r>
      <w:r>
        <w:t xml:space="preserve">   FRANCE    </w:t>
      </w:r>
      <w:r>
        <w:t xml:space="preserve">   GAS MASK    </w:t>
      </w:r>
      <w:r>
        <w:t xml:space="preserve">   GEORGE CROSS    </w:t>
      </w:r>
      <w:r>
        <w:t xml:space="preserve">   GERMANY    </w:t>
      </w:r>
      <w:r>
        <w:t xml:space="preserve">   GREAT BRITIAN    </w:t>
      </w:r>
      <w:r>
        <w:t xml:space="preserve">   JAPAN    </w:t>
      </w:r>
      <w:r>
        <w:t xml:space="preserve">   MEDAL    </w:t>
      </w:r>
      <w:r>
        <w:t xml:space="preserve">   PRISONER    </w:t>
      </w:r>
      <w:r>
        <w:t xml:space="preserve">   RADIO    </w:t>
      </w:r>
      <w:r>
        <w:t xml:space="preserve">   RATION BOOK    </w:t>
      </w:r>
      <w:r>
        <w:t xml:space="preserve">   RIFLE    </w:t>
      </w:r>
      <w:r>
        <w:t xml:space="preserve">   SIRENS    </w:t>
      </w:r>
      <w:r>
        <w:t xml:space="preserve">   SOLDIER    </w:t>
      </w:r>
      <w:r>
        <w:t xml:space="preserve">   STAR OF DAVID    </w:t>
      </w:r>
      <w:r>
        <w:t xml:space="preserve">   WINSTON CHURCHILL    </w:t>
      </w:r>
      <w:r>
        <w:t xml:space="preserve">   WORLD WAR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2021-10-11T22:27:12Z</dcterms:created>
  <dcterms:modified xsi:type="dcterms:W3CDTF">2021-10-11T22:27:12Z</dcterms:modified>
</cp:coreProperties>
</file>