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Americans drop the first Atomic Bomb?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the british army evacuated from in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did Hitler invade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Japanese attack brought the USA into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Churchill's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month did WW2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the allies invade on D-Day?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Nazi's implement to exterminate all jewish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German airforce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restriction of food in Britain was known as....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'Keep Calm &amp; Carry On' posters were a form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bombardment of London &amp; other cities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Nazi's attempt to eradicate the Jews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what month did Germany surrender in 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Ally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2021-10-11T22:27:30Z</dcterms:created>
  <dcterms:modified xsi:type="dcterms:W3CDTF">2021-10-11T22:27:30Z</dcterms:modified>
</cp:coreProperties>
</file>