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Alliance    </w:t>
      </w:r>
      <w:r>
        <w:t xml:space="preserve">   Allies    </w:t>
      </w:r>
      <w:r>
        <w:t xml:space="preserve">   Atomic Bomb    </w:t>
      </w:r>
      <w:r>
        <w:t xml:space="preserve">   Auschwitz    </w:t>
      </w:r>
      <w:r>
        <w:t xml:space="preserve">   Bataan    </w:t>
      </w:r>
      <w:r>
        <w:t xml:space="preserve">   Beachhead    </w:t>
      </w:r>
      <w:r>
        <w:t xml:space="preserve">   Benito Mussolini    </w:t>
      </w:r>
      <w:r>
        <w:t xml:space="preserve">   Blitzkrieg    </w:t>
      </w:r>
      <w:r>
        <w:t xml:space="preserve">   Brownshirt    </w:t>
      </w:r>
      <w:r>
        <w:t xml:space="preserve">   Chancellor    </w:t>
      </w:r>
      <w:r>
        <w:t xml:space="preserve">   Codetalker    </w:t>
      </w:r>
      <w:r>
        <w:t xml:space="preserve">   Communism    </w:t>
      </w:r>
      <w:r>
        <w:t xml:space="preserve">   Convoy    </w:t>
      </w:r>
      <w:r>
        <w:t xml:space="preserve">   Great Depression    </w:t>
      </w:r>
      <w:r>
        <w:t xml:space="preserve">   Kamikaze    </w:t>
      </w:r>
      <w:r>
        <w:t xml:space="preserve">   Nationalism    </w:t>
      </w:r>
      <w:r>
        <w:t xml:space="preserve">   Nazi    </w:t>
      </w:r>
      <w:r>
        <w:t xml:space="preserve">   Propaganda    </w:t>
      </w:r>
      <w:r>
        <w:t xml:space="preserve">   Treaty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2021-10-11T22:29:17Z</dcterms:created>
  <dcterms:modified xsi:type="dcterms:W3CDTF">2021-10-11T22:29:17Z</dcterms:modified>
</cp:coreProperties>
</file>