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World War II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conference held in Yalta in February 1945 where Roosevelt, Stalin, and Churchill planned the final stages of World War II and agreed to the territorial division of Europe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doctrine that your country's interests are superior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restricting the consumption of a relatively scarce commodity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travel from one island to the next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German Nazi dictator during World War II (1889-1945)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nonparticipation in a dispute or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of a government with an authority exerting absolute control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systematic killing of a racial or cultural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alliance of nations that fought the Axis in World War II and which (with subsequent additions) signed the charter of the United Nations in 1945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state of peace agreed to between opponents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an exile who flees for safety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information that is spread to promote some cause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confinement during wartime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organization of people involved in a pact or treaty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military offensive with intensive aerial bombardment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harbor on Oahu to the west of Honolulu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British statesman and leader during World War II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ruler who is unconstrained by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date of the Allied landing in France, World War II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official emblem of the Nazi Party and the Third Reich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in World War II the alliance of Germany and Italy in 1936 which later included Japan and other nations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mass murder of Jews under the German Nazi regime from 1941 until 1945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fighter plane used for suicide missions by Japanese pilots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take territory as if by conquest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German member of Adolf Hitler's political party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War II</dc:title>
  <dcterms:created xsi:type="dcterms:W3CDTF">2021-10-11T22:29:01Z</dcterms:created>
  <dcterms:modified xsi:type="dcterms:W3CDTF">2021-10-11T22:29:01Z</dcterms:modified>
</cp:coreProperties>
</file>