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World War II</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pPr>
              <w:pStyle w:val="CrossgridTiny"/>
            </w:pPr>
            <w:r>
              <w:t xml:space="preserve">7</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what was the genocide of European Jews during World War II?</w:t>
            </w:r>
          </w:p>
          <w:p>
            <w:pPr>
              <w:keepLines/>
              <w:pStyle w:val="CluesTiny"/>
            </w:pPr>
            <w:r>
              <w:rPr>
                <w:b w:val="true"/>
                <w:bCs w:val="true"/>
              </w:rPr>
              <w:t xml:space="preserve">8. </w:t>
            </w:r>
            <w:r>
              <w:t xml:space="preserve">the deliberate killing of a large number of people from a particular nation or ethnic group with the aim of destroying that nation or group</w:t>
            </w:r>
          </w:p>
          <w:p>
            <w:pPr>
              <w:keepLines/>
              <w:pStyle w:val="CluesTiny"/>
            </w:pPr>
            <w:r>
              <w:rPr>
                <w:b w:val="true"/>
                <w:bCs w:val="true"/>
              </w:rPr>
              <w:t xml:space="preserve">11. </w:t>
            </w:r>
            <w:r>
              <w:t xml:space="preserve">What was the largest seaborne invasion in history?</w:t>
            </w:r>
          </w:p>
          <w:p>
            <w:pPr>
              <w:keepLines/>
              <w:pStyle w:val="CluesTiny"/>
            </w:pPr>
            <w:r>
              <w:rPr>
                <w:b w:val="true"/>
                <w:bCs w:val="true"/>
              </w:rPr>
              <w:t xml:space="preserve">12. </w:t>
            </w:r>
            <w:r>
              <w:t xml:space="preserve">The Legislative Branch consists of the House of Representatives and the Senate, which is known as?</w:t>
            </w:r>
          </w:p>
          <w:p>
            <w:pPr>
              <w:keepLines/>
              <w:pStyle w:val="CluesTiny"/>
            </w:pPr>
            <w:r>
              <w:rPr>
                <w:b w:val="true"/>
                <w:bCs w:val="true"/>
              </w:rPr>
              <w:t xml:space="preserve">14. </w:t>
            </w:r>
            <w:r>
              <w:t xml:space="preserve">Who was the leader of the Nazi party?</w:t>
            </w:r>
          </w:p>
          <w:p>
            <w:pPr>
              <w:keepLines/>
              <w:pStyle w:val="CluesTiny"/>
            </w:pPr>
            <w:r>
              <w:rPr>
                <w:b w:val="true"/>
                <w:bCs w:val="true"/>
              </w:rPr>
              <w:t xml:space="preserve">16. </w:t>
            </w:r>
            <w:r>
              <w:t xml:space="preserve">Set out American and British goals for the world after the end of World War II.</w:t>
            </w:r>
          </w:p>
          <w:p>
            <w:pPr>
              <w:keepLines/>
              <w:pStyle w:val="CluesTiny"/>
            </w:pPr>
            <w:r>
              <w:rPr>
                <w:b w:val="true"/>
                <w:bCs w:val="true"/>
              </w:rPr>
              <w:t xml:space="preserve">18. </w:t>
            </w:r>
            <w:r>
              <w:t xml:space="preserve">Who Launched WWII in Europe?</w:t>
            </w:r>
          </w:p>
          <w:p>
            <w:pPr>
              <w:keepLines/>
              <w:pStyle w:val="CluesTiny"/>
            </w:pPr>
            <w:r>
              <w:rPr>
                <w:b w:val="true"/>
                <w:bCs w:val="true"/>
              </w:rPr>
              <w:t xml:space="preserve">20. </w:t>
            </w:r>
            <w:r>
              <w:t xml:space="preserve">The malicious or unjust treatment or exercise of power</w:t>
            </w:r>
          </w:p>
          <w:p>
            <w:pPr>
              <w:keepLines/>
              <w:pStyle w:val="CluesTiny"/>
            </w:pPr>
            <w:r>
              <w:rPr>
                <w:b w:val="true"/>
                <w:bCs w:val="true"/>
              </w:rPr>
              <w:t xml:space="preserve">22. </w:t>
            </w:r>
            <w:r>
              <w:t xml:space="preserve">who was the ruler of the Soviet Union from 1927 until 1953?</w:t>
            </w:r>
          </w:p>
          <w:p>
            <w:pPr>
              <w:keepLines/>
              <w:pStyle w:val="CluesTiny"/>
            </w:pPr>
            <w:r>
              <w:rPr>
                <w:b w:val="true"/>
                <w:bCs w:val="true"/>
              </w:rPr>
              <w:t xml:space="preserve">23. </w:t>
            </w:r>
            <w:r>
              <w:t xml:space="preserve">What is the capital of Russia?</w:t>
            </w:r>
          </w:p>
          <w:p>
            <w:pPr>
              <w:keepLines/>
              <w:pStyle w:val="CluesTiny"/>
            </w:pPr>
            <w:r>
              <w:rPr>
                <w:b w:val="true"/>
                <w:bCs w:val="true"/>
              </w:rPr>
              <w:t xml:space="preserve">24. </w:t>
            </w:r>
            <w:r>
              <w:t xml:space="preserve">An __________ is a warship that serves as a seagoing airbase</w:t>
            </w:r>
          </w:p>
          <w:p>
            <w:pPr>
              <w:keepLines/>
              <w:pStyle w:val="CluesTiny"/>
            </w:pPr>
            <w:r>
              <w:rPr>
                <w:b w:val="true"/>
                <w:bCs w:val="true"/>
              </w:rPr>
              <w:t xml:space="preserve">25. </w:t>
            </w:r>
            <w:r>
              <w:t xml:space="preserve">Who favors the principle of not becoming involved in the affairs of other countries.</w:t>
            </w:r>
          </w:p>
          <w:p>
            <w:pPr>
              <w:keepLines/>
              <w:pStyle w:val="CluesTiny"/>
            </w:pPr>
            <w:r>
              <w:rPr>
                <w:b w:val="true"/>
                <w:bCs w:val="true"/>
              </w:rPr>
              <w:t xml:space="preserve">26. </w:t>
            </w:r>
            <w:r>
              <w:t xml:space="preserve">_________ was the World War II meeting of the heads of government of the United States, the United Kingdom, and the Soviet Union to discuss the postwar reorganization of Germany and Europe.</w:t>
            </w:r>
          </w:p>
        </w:tc>
        <w:tc>
          <w:p>
            <w:pPr>
              <w:pStyle w:val="CluesTiny"/>
            </w:pPr>
            <w:r>
              <w:rPr>
                <w:b w:val="true"/>
                <w:bCs w:val="true"/>
              </w:rPr>
              <w:t xml:space="preserve">Down</w:t>
            </w:r>
          </w:p>
          <w:p>
            <w:pPr>
              <w:keepLines/>
              <w:pStyle w:val="CluesTiny"/>
            </w:pPr>
            <w:r>
              <w:rPr>
                <w:b w:val="true"/>
                <w:bCs w:val="true"/>
              </w:rPr>
              <w:t xml:space="preserve">2. </w:t>
            </w:r>
            <w:r>
              <w:t xml:space="preserve">The Boeing _____Flying Fortress is a four-engined heavy bomber developed in the 1930s for the United States Army Air Corps. </w:t>
            </w:r>
          </w:p>
          <w:p>
            <w:pPr>
              <w:keepLines/>
              <w:pStyle w:val="CluesTiny"/>
            </w:pPr>
            <w:r>
              <w:rPr>
                <w:b w:val="true"/>
                <w:bCs w:val="true"/>
              </w:rPr>
              <w:t xml:space="preserve">3. </w:t>
            </w:r>
            <w:r>
              <w:t xml:space="preserve">Who is a former prime minister of Italy who founded and led the National Fascist Party?</w:t>
            </w:r>
          </w:p>
          <w:p>
            <w:pPr>
              <w:keepLines/>
              <w:pStyle w:val="CluesTiny"/>
            </w:pPr>
            <w:r>
              <w:rPr>
                <w:b w:val="true"/>
                <w:bCs w:val="true"/>
              </w:rPr>
              <w:t xml:space="preserve">4. </w:t>
            </w:r>
            <w:r>
              <w:t xml:space="preserve">What's another name for weapons?</w:t>
            </w:r>
          </w:p>
          <w:p>
            <w:pPr>
              <w:keepLines/>
              <w:pStyle w:val="CluesTiny"/>
            </w:pPr>
            <w:r>
              <w:rPr>
                <w:b w:val="true"/>
                <w:bCs w:val="true"/>
              </w:rPr>
              <w:t xml:space="preserve">5. </w:t>
            </w:r>
            <w:r>
              <w:t xml:space="preserve">Japan attacked the US, on a naval base near Honolulu called_________.</w:t>
            </w:r>
          </w:p>
          <w:p>
            <w:pPr>
              <w:keepLines/>
              <w:pStyle w:val="CluesTiny"/>
            </w:pPr>
            <w:r>
              <w:rPr>
                <w:b w:val="true"/>
                <w:bCs w:val="true"/>
              </w:rPr>
              <w:t xml:space="preserve">6. </w:t>
            </w:r>
            <w:r>
              <w:t xml:space="preserve">Who represented the women who worked in factories and shipyards during World War II?</w:t>
            </w:r>
          </w:p>
          <w:p>
            <w:pPr>
              <w:keepLines/>
              <w:pStyle w:val="CluesTiny"/>
            </w:pPr>
            <w:r>
              <w:rPr>
                <w:b w:val="true"/>
                <w:bCs w:val="true"/>
              </w:rPr>
              <w:t xml:space="preserve">7. </w:t>
            </w:r>
            <w:r>
              <w:t xml:space="preserve">Who was President During WWII?</w:t>
            </w:r>
          </w:p>
          <w:p>
            <w:pPr>
              <w:keepLines/>
              <w:pStyle w:val="CluesTiny"/>
            </w:pPr>
            <w:r>
              <w:rPr>
                <w:b w:val="true"/>
                <w:bCs w:val="true"/>
              </w:rPr>
              <w:t xml:space="preserve">9. </w:t>
            </w:r>
            <w:r>
              <w:t xml:space="preserve">Which president succeeded after FDR's death?</w:t>
            </w:r>
          </w:p>
          <w:p>
            <w:pPr>
              <w:keepLines/>
              <w:pStyle w:val="CluesTiny"/>
            </w:pPr>
            <w:r>
              <w:rPr>
                <w:b w:val="true"/>
                <w:bCs w:val="true"/>
              </w:rPr>
              <w:t xml:space="preserve">10. </w:t>
            </w:r>
            <w:r>
              <w:t xml:space="preserve">________ is the tendency not to side in a conflict.</w:t>
            </w:r>
          </w:p>
          <w:p>
            <w:pPr>
              <w:keepLines/>
              <w:pStyle w:val="CluesTiny"/>
            </w:pPr>
            <w:r>
              <w:rPr>
                <w:b w:val="true"/>
                <w:bCs w:val="true"/>
              </w:rPr>
              <w:t xml:space="preserve">13. </w:t>
            </w:r>
            <w:r>
              <w:t xml:space="preserve">________ a modern city on Japan’s Honshu Island, was largely destroyed by an atomic bomb during World War II.</w:t>
            </w:r>
          </w:p>
          <w:p>
            <w:pPr>
              <w:keepLines/>
              <w:pStyle w:val="CluesTiny"/>
            </w:pPr>
            <w:r>
              <w:rPr>
                <w:b w:val="true"/>
                <w:bCs w:val="true"/>
              </w:rPr>
              <w:t xml:space="preserve">15. </w:t>
            </w:r>
            <w:r>
              <w:t xml:space="preserve">Which war was fought in Asia, the Pacific Ocean, the Indian Ocean, and Oceania?</w:t>
            </w:r>
          </w:p>
          <w:p>
            <w:pPr>
              <w:keepLines/>
              <w:pStyle w:val="CluesTiny"/>
            </w:pPr>
            <w:r>
              <w:rPr>
                <w:b w:val="true"/>
                <w:bCs w:val="true"/>
              </w:rPr>
              <w:t xml:space="preserve">17. </w:t>
            </w:r>
            <w:r>
              <w:t xml:space="preserve">___________ was a policy requested by U.S. President Franklin Delano Roosevelt on September 21, 1939 to replace the Neutrality Acts of 1936.</w:t>
            </w:r>
          </w:p>
          <w:p>
            <w:pPr>
              <w:keepLines/>
              <w:pStyle w:val="CluesTiny"/>
            </w:pPr>
            <w:r>
              <w:rPr>
                <w:b w:val="true"/>
                <w:bCs w:val="true"/>
              </w:rPr>
              <w:t xml:space="preserve">19. </w:t>
            </w:r>
            <w:r>
              <w:t xml:space="preserve">Germany, Italy, and Japan were part of a group called _______.</w:t>
            </w:r>
          </w:p>
          <w:p>
            <w:pPr>
              <w:keepLines/>
              <w:pStyle w:val="CluesTiny"/>
            </w:pPr>
            <w:r>
              <w:rPr>
                <w:b w:val="true"/>
                <w:bCs w:val="true"/>
              </w:rPr>
              <w:t xml:space="preserve">21. </w:t>
            </w:r>
            <w:r>
              <w:t xml:space="preserve">a town or city with a harbor where ships load or unload, especially one where customs officers are stationed.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dc:title>
  <dcterms:created xsi:type="dcterms:W3CDTF">2021-10-11T22:29:04Z</dcterms:created>
  <dcterms:modified xsi:type="dcterms:W3CDTF">2021-10-11T22:29:04Z</dcterms:modified>
</cp:coreProperties>
</file>