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British-American declaration that stated the countries aims for the outcome of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policies, views, or actions that harm or discriminate against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country that can influence events throughout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or group of people on whom is blamed for others' problems (like in WWII, Jews for Germany)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WWII Japanese pilots trained to make a suicidal crash attack, usually upon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World War I the alliance of Great Britain and France and Russia and all the other nations that became allied with them in opposing the Central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Japan, Germany and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prison camp for civilians who are considered enemies of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Oahu,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Leaders who ruled their nations by force. Hitler/Mussolini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during WWII, Navajo soldiers who used their own language to radio vital messages during the island-hopping campaign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code name for the Allied invasion of Europe in 1944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practice of giving in to aggression in order to aviod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rooted in miliarism, extreme nationalism, and blind loyalty to the state; dictators vowed to create new empires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 World War II the alliance of Germany and Italy in 1936 which later included Japan and other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day of the invasion of Western Europe by Allied forces-June 6, 1944 (Allied forces landed at France, freed Paris; slowly advanced to Germany)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Germany's failed attempt to subdue Britain in 1940 in preparation for invasion (Germans bombed Britain continuously but Britain resisted with fighter pilots and Hitler gave up invasion)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small slender short-haired breed of African origin having brownish fur with a reddish undercoat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mass murder of Jews under the German Nazi regime from 1941 until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during WWII, Allied strategy of capturing Japanese-held islands to gain control of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 1942 battle in the Pacific during which American planes sank 4 Japanese aircraft carriers (protected Hawaii)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great naval invasion took place in France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WWII military alliance of Italy, Japan, Germany, and 6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WWII military alliance of Britain, France, Soviet Union, China, the U.S., and 45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 ready for action or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Decoding device used against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Allies' meeting in Potsdam, Germany, to plan the end of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 counter-attack in December 1944 that temporarily slowed the allied invasion of Germany (Audie Murphy was the hero)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Meeting of Chamberlain (Great Britain), Daladier (France), and Hitler to divide up Czechoslovakia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agreement signed between Hitler and Stalin in 1939 in which the two dictators agreed not to attack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Nazi war crime trials held in 1945 and 1946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country where a single party controls the government and every aspect of people's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groups of ships that were escorted across the Atlantic by warships for safety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"lightning war"; swift attacks launched by Germany in WWII during the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warlike act by one country against another without a just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message sent by the Allies in July 1945 callin for the Japanese to surrender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member of the National Socialist German Worker's Party; under Hitler's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policy of nonparticipation in international economic and political relations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Most decorated hero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Royal Air Force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2021-10-11T22:27:11Z</dcterms:created>
  <dcterms:modified xsi:type="dcterms:W3CDTF">2021-10-11T22:27:11Z</dcterms:modified>
</cp:coreProperties>
</file>